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5E59" w14:textId="77777777" w:rsidR="00D6356C" w:rsidRDefault="00D6356C" w:rsidP="00D6356C">
      <w:pPr>
        <w:autoSpaceDE w:val="0"/>
        <w:autoSpaceDN w:val="0"/>
        <w:adjustRightInd w:val="0"/>
        <w:jc w:val="center"/>
        <w:rPr>
          <w:rFonts w:ascii="Tahoma" w:hAnsi="Tahoma" w:cs="Tahoma"/>
          <w:noProof/>
        </w:rPr>
      </w:pPr>
    </w:p>
    <w:p w14:paraId="25B75247" w14:textId="77777777" w:rsidR="00D6356C" w:rsidRDefault="00D6356C" w:rsidP="00D6356C">
      <w:pPr>
        <w:autoSpaceDE w:val="0"/>
        <w:autoSpaceDN w:val="0"/>
        <w:adjustRightInd w:val="0"/>
        <w:jc w:val="center"/>
        <w:rPr>
          <w:rFonts w:ascii="Tahoma" w:hAnsi="Tahoma" w:cs="Tahoma"/>
          <w:noProof/>
        </w:rPr>
      </w:pPr>
    </w:p>
    <w:p w14:paraId="04DC2E63" w14:textId="77777777" w:rsidR="00D6356C" w:rsidRDefault="00D6356C" w:rsidP="00D6356C">
      <w:pPr>
        <w:autoSpaceDE w:val="0"/>
        <w:autoSpaceDN w:val="0"/>
        <w:adjustRightInd w:val="0"/>
        <w:jc w:val="center"/>
        <w:rPr>
          <w:rFonts w:ascii="Tahoma" w:hAnsi="Tahoma" w:cs="Tahoma"/>
          <w:noProof/>
        </w:rPr>
      </w:pPr>
    </w:p>
    <w:p w14:paraId="0DEC2F1C" w14:textId="77777777" w:rsidR="00D6356C" w:rsidRDefault="00D6356C" w:rsidP="00D6356C">
      <w:pPr>
        <w:autoSpaceDE w:val="0"/>
        <w:autoSpaceDN w:val="0"/>
        <w:adjustRightInd w:val="0"/>
        <w:jc w:val="center"/>
        <w:rPr>
          <w:rFonts w:ascii="Tahoma" w:hAnsi="Tahoma" w:cs="Tahoma"/>
          <w:noProof/>
        </w:rPr>
      </w:pPr>
    </w:p>
    <w:p w14:paraId="38D7FFEB" w14:textId="77777777" w:rsidR="00D6356C" w:rsidRDefault="00D6356C" w:rsidP="00D6356C">
      <w:pPr>
        <w:autoSpaceDE w:val="0"/>
        <w:autoSpaceDN w:val="0"/>
        <w:adjustRightInd w:val="0"/>
        <w:jc w:val="center"/>
        <w:rPr>
          <w:rFonts w:ascii="Tahoma" w:hAnsi="Tahoma" w:cs="Tahoma"/>
          <w:noProof/>
        </w:rPr>
      </w:pPr>
    </w:p>
    <w:p w14:paraId="51819D6E" w14:textId="77777777" w:rsidR="00D6356C" w:rsidRDefault="00D6356C" w:rsidP="00D6356C">
      <w:pPr>
        <w:autoSpaceDE w:val="0"/>
        <w:autoSpaceDN w:val="0"/>
        <w:adjustRightInd w:val="0"/>
        <w:jc w:val="center"/>
        <w:rPr>
          <w:rFonts w:ascii="Tahoma" w:hAnsi="Tahoma" w:cs="Tahoma"/>
          <w:noProof/>
        </w:rPr>
      </w:pPr>
    </w:p>
    <w:p w14:paraId="7481749A" w14:textId="77777777" w:rsidR="00FF1FAF" w:rsidRPr="00D6356C" w:rsidRDefault="00FF1FAF" w:rsidP="00D6356C">
      <w:pPr>
        <w:autoSpaceDE w:val="0"/>
        <w:autoSpaceDN w:val="0"/>
        <w:adjustRightInd w:val="0"/>
        <w:jc w:val="center"/>
        <w:rPr>
          <w:rFonts w:ascii="Tahoma" w:hAnsi="Tahoma" w:cs="Tahoma"/>
        </w:rPr>
      </w:pPr>
    </w:p>
    <w:p w14:paraId="25632A83" w14:textId="77777777" w:rsidR="00FF1FAF" w:rsidRDefault="00FF1FAF">
      <w:pPr>
        <w:autoSpaceDE w:val="0"/>
        <w:autoSpaceDN w:val="0"/>
        <w:adjustRightInd w:val="0"/>
        <w:rPr>
          <w:rFonts w:ascii="Verdana" w:hAnsi="Verdana" w:cs="Tahoma"/>
        </w:rPr>
      </w:pPr>
    </w:p>
    <w:p w14:paraId="6862B316" w14:textId="77777777" w:rsidR="00FF1FAF" w:rsidRDefault="00FF1FAF">
      <w:pPr>
        <w:autoSpaceDE w:val="0"/>
        <w:autoSpaceDN w:val="0"/>
        <w:adjustRightInd w:val="0"/>
        <w:rPr>
          <w:rFonts w:ascii="Verdana" w:hAnsi="Verdana" w:cs="Tahoma"/>
        </w:rPr>
      </w:pPr>
    </w:p>
    <w:p w14:paraId="2D7D487B" w14:textId="77777777" w:rsidR="00FF1FAF" w:rsidRDefault="00FF1FAF">
      <w:pPr>
        <w:autoSpaceDE w:val="0"/>
        <w:autoSpaceDN w:val="0"/>
        <w:adjustRightInd w:val="0"/>
        <w:rPr>
          <w:rFonts w:ascii="Verdana" w:hAnsi="Verdana" w:cs="Tahoma"/>
        </w:rPr>
      </w:pPr>
    </w:p>
    <w:p w14:paraId="3A526955" w14:textId="77777777" w:rsidR="00FF1FAF" w:rsidRDefault="000D2A36">
      <w:pPr>
        <w:pStyle w:val="Header"/>
        <w:ind w:left="-709" w:right="-766"/>
        <w:jc w:val="center"/>
        <w:rPr>
          <w:rFonts w:ascii="Verdana" w:hAnsi="Verdana"/>
          <w:b/>
          <w:sz w:val="46"/>
        </w:rPr>
      </w:pPr>
      <w:r>
        <w:rPr>
          <w:rFonts w:ascii="Verdana" w:hAnsi="Verdana"/>
          <w:b/>
          <w:noProof/>
          <w:sz w:val="46"/>
        </w:rPr>
        <w:drawing>
          <wp:inline distT="0" distB="0" distL="0" distR="0" wp14:anchorId="54B1EDFD" wp14:editId="4903E5AA">
            <wp:extent cx="594995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 Skills Manor.png"/>
                    <pic:cNvPicPr/>
                  </pic:nvPicPr>
                  <pic:blipFill>
                    <a:blip r:embed="rId8">
                      <a:extLst>
                        <a:ext uri="{28A0092B-C50C-407E-A947-70E740481C1C}">
                          <a14:useLocalDpi xmlns:a14="http://schemas.microsoft.com/office/drawing/2010/main" val="0"/>
                        </a:ext>
                      </a:extLst>
                    </a:blip>
                    <a:stretch>
                      <a:fillRect/>
                    </a:stretch>
                  </pic:blipFill>
                  <pic:spPr>
                    <a:xfrm>
                      <a:off x="0" y="0"/>
                      <a:ext cx="5960072" cy="2289889"/>
                    </a:xfrm>
                    <a:prstGeom prst="rect">
                      <a:avLst/>
                    </a:prstGeom>
                  </pic:spPr>
                </pic:pic>
              </a:graphicData>
            </a:graphic>
          </wp:inline>
        </w:drawing>
      </w:r>
    </w:p>
    <w:p w14:paraId="069FA2C5" w14:textId="77777777" w:rsidR="00FF1FAF" w:rsidRDefault="00FF1FAF">
      <w:pPr>
        <w:pStyle w:val="Header"/>
        <w:ind w:left="-709" w:right="-766"/>
        <w:jc w:val="center"/>
        <w:rPr>
          <w:rFonts w:ascii="Verdana" w:hAnsi="Verdana"/>
          <w:b/>
          <w:sz w:val="46"/>
          <w:szCs w:val="46"/>
        </w:rPr>
      </w:pPr>
    </w:p>
    <w:p w14:paraId="35341E95" w14:textId="77777777" w:rsidR="000D2A36" w:rsidRDefault="000D2A36">
      <w:pPr>
        <w:spacing w:line="0" w:lineRule="atLeast"/>
        <w:jc w:val="center"/>
        <w:rPr>
          <w:rFonts w:ascii="Verdana" w:hAnsi="Verdana"/>
          <w:b/>
          <w:sz w:val="46"/>
          <w:szCs w:val="46"/>
        </w:rPr>
      </w:pPr>
    </w:p>
    <w:p w14:paraId="2B860AC1" w14:textId="77777777" w:rsidR="000D2A36" w:rsidRDefault="000D2A36">
      <w:pPr>
        <w:spacing w:line="0" w:lineRule="atLeast"/>
        <w:jc w:val="center"/>
        <w:rPr>
          <w:rFonts w:ascii="Verdana" w:hAnsi="Verdana"/>
          <w:b/>
          <w:sz w:val="46"/>
          <w:szCs w:val="46"/>
        </w:rPr>
      </w:pPr>
    </w:p>
    <w:p w14:paraId="505752AC" w14:textId="77777777" w:rsidR="000D2A36" w:rsidRDefault="000D2A36">
      <w:pPr>
        <w:spacing w:line="0" w:lineRule="atLeast"/>
        <w:jc w:val="center"/>
        <w:rPr>
          <w:rFonts w:ascii="Verdana" w:hAnsi="Verdana"/>
          <w:b/>
          <w:sz w:val="46"/>
          <w:szCs w:val="46"/>
        </w:rPr>
      </w:pPr>
    </w:p>
    <w:p w14:paraId="410B720B" w14:textId="77777777" w:rsidR="000D2A36" w:rsidRDefault="000D2A36">
      <w:pPr>
        <w:spacing w:line="0" w:lineRule="atLeast"/>
        <w:jc w:val="center"/>
        <w:rPr>
          <w:rFonts w:ascii="Verdana" w:hAnsi="Verdana"/>
          <w:b/>
          <w:sz w:val="46"/>
          <w:szCs w:val="46"/>
        </w:rPr>
      </w:pPr>
    </w:p>
    <w:p w14:paraId="6F22D680" w14:textId="77777777" w:rsidR="00FF1FAF" w:rsidRDefault="009D53BC">
      <w:pPr>
        <w:spacing w:line="0" w:lineRule="atLeast"/>
        <w:jc w:val="center"/>
        <w:rPr>
          <w:rFonts w:ascii="Verdana" w:hAnsi="Verdana"/>
          <w:b/>
          <w:sz w:val="46"/>
          <w:szCs w:val="46"/>
        </w:rPr>
      </w:pPr>
      <w:r>
        <w:rPr>
          <w:rFonts w:ascii="Verdana" w:hAnsi="Verdana"/>
          <w:b/>
          <w:sz w:val="46"/>
          <w:szCs w:val="46"/>
        </w:rPr>
        <w:t>Special Educational Needs &amp;</w:t>
      </w:r>
    </w:p>
    <w:p w14:paraId="268BE9C8" w14:textId="77777777" w:rsidR="00FF1FAF" w:rsidRDefault="009D53BC">
      <w:pPr>
        <w:pStyle w:val="Header"/>
        <w:ind w:left="-709" w:right="-766"/>
        <w:jc w:val="center"/>
        <w:rPr>
          <w:rFonts w:ascii="Verdana" w:hAnsi="Verdana"/>
          <w:b/>
          <w:sz w:val="46"/>
          <w:szCs w:val="46"/>
        </w:rPr>
      </w:pPr>
      <w:r>
        <w:rPr>
          <w:rFonts w:ascii="Verdana" w:hAnsi="Verdana"/>
          <w:b/>
          <w:sz w:val="46"/>
          <w:szCs w:val="46"/>
        </w:rPr>
        <w:t>Disabilities</w:t>
      </w:r>
    </w:p>
    <w:p w14:paraId="60946C1B" w14:textId="77777777" w:rsidR="00FF1FAF" w:rsidRDefault="00FF1FAF">
      <w:pPr>
        <w:pStyle w:val="Header"/>
        <w:ind w:left="-709" w:right="-766"/>
        <w:jc w:val="center"/>
        <w:rPr>
          <w:rFonts w:ascii="Verdana" w:hAnsi="Verdana"/>
          <w:b/>
          <w:sz w:val="46"/>
        </w:rPr>
      </w:pPr>
    </w:p>
    <w:p w14:paraId="39042878" w14:textId="77777777" w:rsidR="00FF1FAF" w:rsidRDefault="00FF1FAF">
      <w:pPr>
        <w:pStyle w:val="Header"/>
        <w:ind w:left="-709" w:right="-766"/>
        <w:jc w:val="center"/>
        <w:rPr>
          <w:rFonts w:ascii="Verdana" w:hAnsi="Verdana"/>
          <w:b/>
          <w:sz w:val="46"/>
        </w:rPr>
      </w:pPr>
    </w:p>
    <w:p w14:paraId="6F914335" w14:textId="77777777" w:rsidR="00BE7908" w:rsidRDefault="00BE7908">
      <w:pPr>
        <w:pStyle w:val="Header"/>
        <w:ind w:left="-709" w:right="-766"/>
        <w:jc w:val="center"/>
        <w:rPr>
          <w:rFonts w:ascii="Verdana" w:hAnsi="Verdana"/>
          <w:b/>
          <w:sz w:val="46"/>
        </w:rPr>
      </w:pPr>
    </w:p>
    <w:p w14:paraId="32CC2A43" w14:textId="77777777" w:rsidR="009D5BAC" w:rsidRDefault="009D5BAC">
      <w:pPr>
        <w:pStyle w:val="Header"/>
        <w:ind w:left="-709" w:right="-766"/>
        <w:jc w:val="center"/>
        <w:rPr>
          <w:rFonts w:ascii="Verdana" w:hAnsi="Verdana"/>
          <w:b/>
          <w:sz w:val="46"/>
        </w:rPr>
      </w:pPr>
    </w:p>
    <w:p w14:paraId="5D7E164B" w14:textId="77777777" w:rsidR="009D5BAC" w:rsidRDefault="009D5BAC">
      <w:pPr>
        <w:pStyle w:val="Header"/>
        <w:ind w:left="-709" w:right="-766"/>
        <w:jc w:val="center"/>
        <w:rPr>
          <w:rFonts w:ascii="Verdana" w:hAnsi="Verdana"/>
          <w:b/>
          <w:sz w:val="46"/>
        </w:rPr>
      </w:pPr>
    </w:p>
    <w:p w14:paraId="492A1FCD" w14:textId="77777777" w:rsidR="00FF1FAF" w:rsidRDefault="00FF1FAF">
      <w:pPr>
        <w:rPr>
          <w:rFonts w:ascii="Verdana" w:hAnsi="Verdana"/>
          <w:b/>
          <w:sz w:val="46"/>
        </w:rPr>
      </w:pPr>
    </w:p>
    <w:p w14:paraId="7012CC2B" w14:textId="77777777" w:rsidR="000D2A36" w:rsidRDefault="000D2A36">
      <w:pPr>
        <w:rPr>
          <w:rFonts w:ascii="Verdana" w:hAnsi="Verdana"/>
          <w:b/>
          <w:sz w:val="28"/>
          <w:szCs w:val="28"/>
          <w:u w:val="single"/>
        </w:rPr>
      </w:pPr>
    </w:p>
    <w:p w14:paraId="1C2F7F84" w14:textId="77777777" w:rsidR="00FF1FAF" w:rsidRDefault="00FF1FAF">
      <w:pPr>
        <w:autoSpaceDE w:val="0"/>
        <w:autoSpaceDN w:val="0"/>
        <w:adjustRightInd w:val="0"/>
        <w:ind w:left="-709"/>
        <w:rPr>
          <w:rFonts w:ascii="Verdana" w:hAnsi="Verdana"/>
          <w:b/>
          <w:sz w:val="28"/>
          <w:szCs w:val="28"/>
          <w:u w:val="single"/>
        </w:rPr>
      </w:pPr>
    </w:p>
    <w:sdt>
      <w:sdtPr>
        <w:rPr>
          <w:rFonts w:ascii="Times New Roman" w:eastAsia="Times New Roman" w:hAnsi="Times New Roman" w:cs="Times New Roman"/>
          <w:color w:val="auto"/>
          <w:sz w:val="24"/>
          <w:szCs w:val="24"/>
          <w:lang w:val="en-GB" w:eastAsia="en-GB"/>
        </w:rPr>
        <w:id w:val="1426921847"/>
        <w:docPartObj>
          <w:docPartGallery w:val="Table of Contents"/>
          <w:docPartUnique/>
        </w:docPartObj>
      </w:sdtPr>
      <w:sdtEndPr>
        <w:rPr>
          <w:b/>
          <w:bCs/>
          <w:noProof/>
        </w:rPr>
      </w:sdtEndPr>
      <w:sdtContent>
        <w:p w14:paraId="653BA206" w14:textId="77777777" w:rsidR="00FF1FAF" w:rsidRDefault="009D53BC">
          <w:pPr>
            <w:pStyle w:val="TOCHeading"/>
          </w:pPr>
          <w:r>
            <w:t>Contents</w:t>
          </w:r>
        </w:p>
        <w:p w14:paraId="3BC3AD6D" w14:textId="77777777" w:rsidR="00E12006" w:rsidRDefault="009D53BC">
          <w:pPr>
            <w:pStyle w:val="TOC1"/>
            <w:tabs>
              <w:tab w:val="right" w:leader="dot" w:pos="8296"/>
            </w:tabs>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44500621" w:history="1">
            <w:r w:rsidR="00E12006" w:rsidRPr="00DE209F">
              <w:rPr>
                <w:rStyle w:val="Hyperlink"/>
                <w:b/>
                <w:bCs/>
                <w:noProof/>
              </w:rPr>
              <w:t>Article 29: The UN Convention on the Rights of the Child</w:t>
            </w:r>
            <w:r w:rsidR="00E12006">
              <w:rPr>
                <w:noProof/>
                <w:webHidden/>
              </w:rPr>
              <w:tab/>
            </w:r>
            <w:r w:rsidR="00E12006">
              <w:rPr>
                <w:noProof/>
                <w:webHidden/>
              </w:rPr>
              <w:fldChar w:fldCharType="begin"/>
            </w:r>
            <w:r w:rsidR="00E12006">
              <w:rPr>
                <w:noProof/>
                <w:webHidden/>
              </w:rPr>
              <w:instrText xml:space="preserve"> PAGEREF _Toc44500621 \h </w:instrText>
            </w:r>
            <w:r w:rsidR="00E12006">
              <w:rPr>
                <w:noProof/>
                <w:webHidden/>
              </w:rPr>
            </w:r>
            <w:r w:rsidR="00E12006">
              <w:rPr>
                <w:noProof/>
                <w:webHidden/>
              </w:rPr>
              <w:fldChar w:fldCharType="separate"/>
            </w:r>
            <w:r w:rsidR="000D2A36">
              <w:rPr>
                <w:noProof/>
                <w:webHidden/>
              </w:rPr>
              <w:t>2</w:t>
            </w:r>
            <w:r w:rsidR="00E12006">
              <w:rPr>
                <w:noProof/>
                <w:webHidden/>
              </w:rPr>
              <w:fldChar w:fldCharType="end"/>
            </w:r>
          </w:hyperlink>
        </w:p>
        <w:p w14:paraId="5CE101FE" w14:textId="77777777" w:rsidR="00E12006" w:rsidRDefault="004666B3">
          <w:pPr>
            <w:pStyle w:val="TOC1"/>
            <w:tabs>
              <w:tab w:val="left" w:pos="440"/>
              <w:tab w:val="right" w:leader="dot" w:pos="8296"/>
            </w:tabs>
            <w:rPr>
              <w:rFonts w:asciiTheme="minorHAnsi" w:eastAsiaTheme="minorEastAsia" w:hAnsiTheme="minorHAnsi" w:cstheme="minorBidi"/>
              <w:i w:val="0"/>
              <w:noProof/>
              <w:sz w:val="22"/>
              <w:szCs w:val="22"/>
            </w:rPr>
          </w:pPr>
          <w:hyperlink w:anchor="_Toc44500622" w:history="1">
            <w:r w:rsidR="00E12006" w:rsidRPr="00DE209F">
              <w:rPr>
                <w:rStyle w:val="Hyperlink"/>
                <w:b/>
                <w:noProof/>
              </w:rPr>
              <w:t>1.</w:t>
            </w:r>
            <w:r w:rsidR="00E12006">
              <w:rPr>
                <w:rFonts w:asciiTheme="minorHAnsi" w:eastAsiaTheme="minorEastAsia" w:hAnsiTheme="minorHAnsi" w:cstheme="minorBidi"/>
                <w:i w:val="0"/>
                <w:noProof/>
                <w:sz w:val="22"/>
                <w:szCs w:val="22"/>
              </w:rPr>
              <w:tab/>
            </w:r>
            <w:r w:rsidR="00E12006" w:rsidRPr="00DE209F">
              <w:rPr>
                <w:rStyle w:val="Hyperlink"/>
                <w:b/>
                <w:noProof/>
              </w:rPr>
              <w:t>Objectives of the Policy</w:t>
            </w:r>
            <w:r w:rsidR="00E12006">
              <w:rPr>
                <w:noProof/>
                <w:webHidden/>
              </w:rPr>
              <w:tab/>
            </w:r>
            <w:r w:rsidR="00E12006">
              <w:rPr>
                <w:noProof/>
                <w:webHidden/>
              </w:rPr>
              <w:fldChar w:fldCharType="begin"/>
            </w:r>
            <w:r w:rsidR="00E12006">
              <w:rPr>
                <w:noProof/>
                <w:webHidden/>
              </w:rPr>
              <w:instrText xml:space="preserve"> PAGEREF _Toc44500622 \h </w:instrText>
            </w:r>
            <w:r w:rsidR="00E12006">
              <w:rPr>
                <w:noProof/>
                <w:webHidden/>
              </w:rPr>
            </w:r>
            <w:r w:rsidR="00E12006">
              <w:rPr>
                <w:noProof/>
                <w:webHidden/>
              </w:rPr>
              <w:fldChar w:fldCharType="separate"/>
            </w:r>
            <w:r w:rsidR="000D2A36">
              <w:rPr>
                <w:noProof/>
                <w:webHidden/>
              </w:rPr>
              <w:t>3</w:t>
            </w:r>
            <w:r w:rsidR="00E12006">
              <w:rPr>
                <w:noProof/>
                <w:webHidden/>
              </w:rPr>
              <w:fldChar w:fldCharType="end"/>
            </w:r>
          </w:hyperlink>
        </w:p>
        <w:p w14:paraId="3F164D7B" w14:textId="77777777" w:rsidR="00E12006" w:rsidRDefault="004666B3">
          <w:pPr>
            <w:pStyle w:val="TOC1"/>
            <w:tabs>
              <w:tab w:val="right" w:leader="dot" w:pos="8296"/>
            </w:tabs>
            <w:rPr>
              <w:rFonts w:asciiTheme="minorHAnsi" w:eastAsiaTheme="minorEastAsia" w:hAnsiTheme="minorHAnsi" w:cstheme="minorBidi"/>
              <w:i w:val="0"/>
              <w:noProof/>
              <w:sz w:val="22"/>
              <w:szCs w:val="22"/>
            </w:rPr>
          </w:pPr>
          <w:hyperlink w:anchor="_Toc44500623" w:history="1">
            <w:r w:rsidR="00E12006" w:rsidRPr="00DE209F">
              <w:rPr>
                <w:rStyle w:val="Hyperlink"/>
                <w:b/>
                <w:noProof/>
              </w:rPr>
              <w:t>2. How the policy will contribute to meeting the objectives</w:t>
            </w:r>
            <w:r w:rsidR="00E12006">
              <w:rPr>
                <w:noProof/>
                <w:webHidden/>
              </w:rPr>
              <w:tab/>
            </w:r>
            <w:r w:rsidR="00E12006">
              <w:rPr>
                <w:noProof/>
                <w:webHidden/>
              </w:rPr>
              <w:fldChar w:fldCharType="begin"/>
            </w:r>
            <w:r w:rsidR="00E12006">
              <w:rPr>
                <w:noProof/>
                <w:webHidden/>
              </w:rPr>
              <w:instrText xml:space="preserve"> PAGEREF _Toc44500623 \h </w:instrText>
            </w:r>
            <w:r w:rsidR="00E12006">
              <w:rPr>
                <w:noProof/>
                <w:webHidden/>
              </w:rPr>
            </w:r>
            <w:r w:rsidR="00E12006">
              <w:rPr>
                <w:noProof/>
                <w:webHidden/>
              </w:rPr>
              <w:fldChar w:fldCharType="separate"/>
            </w:r>
            <w:r w:rsidR="000D2A36">
              <w:rPr>
                <w:noProof/>
                <w:webHidden/>
              </w:rPr>
              <w:t>3</w:t>
            </w:r>
            <w:r w:rsidR="00E12006">
              <w:rPr>
                <w:noProof/>
                <w:webHidden/>
              </w:rPr>
              <w:fldChar w:fldCharType="end"/>
            </w:r>
          </w:hyperlink>
        </w:p>
        <w:p w14:paraId="55A74A37" w14:textId="77777777" w:rsidR="00E12006" w:rsidRDefault="004666B3">
          <w:pPr>
            <w:pStyle w:val="TOC1"/>
            <w:tabs>
              <w:tab w:val="left" w:pos="440"/>
              <w:tab w:val="right" w:leader="dot" w:pos="8296"/>
            </w:tabs>
            <w:rPr>
              <w:rFonts w:asciiTheme="minorHAnsi" w:eastAsiaTheme="minorEastAsia" w:hAnsiTheme="minorHAnsi" w:cstheme="minorBidi"/>
              <w:i w:val="0"/>
              <w:noProof/>
              <w:sz w:val="22"/>
              <w:szCs w:val="22"/>
            </w:rPr>
          </w:pPr>
          <w:hyperlink w:anchor="_Toc44500624" w:history="1">
            <w:r w:rsidR="00E12006" w:rsidRPr="00DE209F">
              <w:rPr>
                <w:rStyle w:val="Hyperlink"/>
                <w:b/>
                <w:noProof/>
              </w:rPr>
              <w:t>3.</w:t>
            </w:r>
            <w:r w:rsidR="00E12006">
              <w:rPr>
                <w:rFonts w:asciiTheme="minorHAnsi" w:eastAsiaTheme="minorEastAsia" w:hAnsiTheme="minorHAnsi" w:cstheme="minorBidi"/>
                <w:i w:val="0"/>
                <w:noProof/>
                <w:sz w:val="22"/>
                <w:szCs w:val="22"/>
              </w:rPr>
              <w:tab/>
            </w:r>
            <w:r w:rsidR="00E12006" w:rsidRPr="00DE209F">
              <w:rPr>
                <w:rStyle w:val="Hyperlink"/>
                <w:b/>
                <w:noProof/>
              </w:rPr>
              <w:t>Guiding principles</w:t>
            </w:r>
            <w:r w:rsidR="00E12006">
              <w:rPr>
                <w:noProof/>
                <w:webHidden/>
              </w:rPr>
              <w:tab/>
            </w:r>
            <w:r w:rsidR="00E12006">
              <w:rPr>
                <w:noProof/>
                <w:webHidden/>
              </w:rPr>
              <w:fldChar w:fldCharType="begin"/>
            </w:r>
            <w:r w:rsidR="00E12006">
              <w:rPr>
                <w:noProof/>
                <w:webHidden/>
              </w:rPr>
              <w:instrText xml:space="preserve"> PAGEREF _Toc44500624 \h </w:instrText>
            </w:r>
            <w:r w:rsidR="00E12006">
              <w:rPr>
                <w:noProof/>
                <w:webHidden/>
              </w:rPr>
            </w:r>
            <w:r w:rsidR="00E12006">
              <w:rPr>
                <w:noProof/>
                <w:webHidden/>
              </w:rPr>
              <w:fldChar w:fldCharType="separate"/>
            </w:r>
            <w:r w:rsidR="000D2A36">
              <w:rPr>
                <w:noProof/>
                <w:webHidden/>
              </w:rPr>
              <w:t>4</w:t>
            </w:r>
            <w:r w:rsidR="00E12006">
              <w:rPr>
                <w:noProof/>
                <w:webHidden/>
              </w:rPr>
              <w:fldChar w:fldCharType="end"/>
            </w:r>
          </w:hyperlink>
        </w:p>
        <w:p w14:paraId="0DD6F45A" w14:textId="77777777" w:rsidR="00E12006" w:rsidRDefault="004666B3">
          <w:pPr>
            <w:pStyle w:val="TOC1"/>
            <w:tabs>
              <w:tab w:val="left" w:pos="440"/>
              <w:tab w:val="right" w:leader="dot" w:pos="8296"/>
            </w:tabs>
            <w:rPr>
              <w:rFonts w:asciiTheme="minorHAnsi" w:eastAsiaTheme="minorEastAsia" w:hAnsiTheme="minorHAnsi" w:cstheme="minorBidi"/>
              <w:i w:val="0"/>
              <w:noProof/>
              <w:sz w:val="22"/>
              <w:szCs w:val="22"/>
            </w:rPr>
          </w:pPr>
          <w:hyperlink w:anchor="_Toc44500625" w:history="1">
            <w:r w:rsidR="00E12006" w:rsidRPr="00DE209F">
              <w:rPr>
                <w:rStyle w:val="Hyperlink"/>
                <w:b/>
                <w:noProof/>
              </w:rPr>
              <w:t>4</w:t>
            </w:r>
            <w:r w:rsidR="00E12006">
              <w:rPr>
                <w:rFonts w:asciiTheme="minorHAnsi" w:eastAsiaTheme="minorEastAsia" w:hAnsiTheme="minorHAnsi" w:cstheme="minorBidi"/>
                <w:i w:val="0"/>
                <w:noProof/>
                <w:sz w:val="22"/>
                <w:szCs w:val="22"/>
              </w:rPr>
              <w:tab/>
            </w:r>
            <w:r w:rsidR="00E12006" w:rsidRPr="00DE209F">
              <w:rPr>
                <w:rStyle w:val="Hyperlink"/>
                <w:b/>
                <w:noProof/>
              </w:rPr>
              <w:t>Arrangements for coordinating the provision of education for pupils with SEND at the School.</w:t>
            </w:r>
            <w:r w:rsidR="00E12006">
              <w:rPr>
                <w:noProof/>
                <w:webHidden/>
              </w:rPr>
              <w:tab/>
            </w:r>
            <w:r w:rsidR="00E12006">
              <w:rPr>
                <w:noProof/>
                <w:webHidden/>
              </w:rPr>
              <w:fldChar w:fldCharType="begin"/>
            </w:r>
            <w:r w:rsidR="00E12006">
              <w:rPr>
                <w:noProof/>
                <w:webHidden/>
              </w:rPr>
              <w:instrText xml:space="preserve"> PAGEREF _Toc44500625 \h </w:instrText>
            </w:r>
            <w:r w:rsidR="00E12006">
              <w:rPr>
                <w:noProof/>
                <w:webHidden/>
              </w:rPr>
            </w:r>
            <w:r w:rsidR="00E12006">
              <w:rPr>
                <w:noProof/>
                <w:webHidden/>
              </w:rPr>
              <w:fldChar w:fldCharType="separate"/>
            </w:r>
            <w:r w:rsidR="000D2A36">
              <w:rPr>
                <w:noProof/>
                <w:webHidden/>
              </w:rPr>
              <w:t>5</w:t>
            </w:r>
            <w:r w:rsidR="00E12006">
              <w:rPr>
                <w:noProof/>
                <w:webHidden/>
              </w:rPr>
              <w:fldChar w:fldCharType="end"/>
            </w:r>
          </w:hyperlink>
        </w:p>
        <w:p w14:paraId="0A68E868" w14:textId="77777777" w:rsidR="00E12006" w:rsidRDefault="004666B3">
          <w:pPr>
            <w:pStyle w:val="TOC1"/>
            <w:tabs>
              <w:tab w:val="left" w:pos="440"/>
              <w:tab w:val="right" w:leader="dot" w:pos="8296"/>
            </w:tabs>
            <w:rPr>
              <w:rFonts w:asciiTheme="minorHAnsi" w:eastAsiaTheme="minorEastAsia" w:hAnsiTheme="minorHAnsi" w:cstheme="minorBidi"/>
              <w:i w:val="0"/>
              <w:noProof/>
              <w:sz w:val="22"/>
              <w:szCs w:val="22"/>
            </w:rPr>
          </w:pPr>
          <w:hyperlink w:anchor="_Toc44500626" w:history="1">
            <w:r w:rsidR="00E12006" w:rsidRPr="00DE209F">
              <w:rPr>
                <w:rStyle w:val="Hyperlink"/>
                <w:b/>
                <w:noProof/>
              </w:rPr>
              <w:t>5.</w:t>
            </w:r>
            <w:r w:rsidR="00E12006">
              <w:rPr>
                <w:rFonts w:asciiTheme="minorHAnsi" w:eastAsiaTheme="minorEastAsia" w:hAnsiTheme="minorHAnsi" w:cstheme="minorBidi"/>
                <w:i w:val="0"/>
                <w:noProof/>
                <w:sz w:val="22"/>
                <w:szCs w:val="22"/>
              </w:rPr>
              <w:tab/>
            </w:r>
            <w:r w:rsidR="00E12006" w:rsidRPr="00DE209F">
              <w:rPr>
                <w:rStyle w:val="Hyperlink"/>
                <w:b/>
                <w:noProof/>
              </w:rPr>
              <w:t>Education Health and Care Plans (EHCP)</w:t>
            </w:r>
            <w:r w:rsidR="00E12006">
              <w:rPr>
                <w:noProof/>
                <w:webHidden/>
              </w:rPr>
              <w:tab/>
            </w:r>
            <w:r w:rsidR="00E12006">
              <w:rPr>
                <w:noProof/>
                <w:webHidden/>
              </w:rPr>
              <w:fldChar w:fldCharType="begin"/>
            </w:r>
            <w:r w:rsidR="00E12006">
              <w:rPr>
                <w:noProof/>
                <w:webHidden/>
              </w:rPr>
              <w:instrText xml:space="preserve"> PAGEREF _Toc44500626 \h </w:instrText>
            </w:r>
            <w:r w:rsidR="00E12006">
              <w:rPr>
                <w:noProof/>
                <w:webHidden/>
              </w:rPr>
            </w:r>
            <w:r w:rsidR="00E12006">
              <w:rPr>
                <w:noProof/>
                <w:webHidden/>
              </w:rPr>
              <w:fldChar w:fldCharType="separate"/>
            </w:r>
            <w:r w:rsidR="000D2A36">
              <w:rPr>
                <w:noProof/>
                <w:webHidden/>
              </w:rPr>
              <w:t>6</w:t>
            </w:r>
            <w:r w:rsidR="00E12006">
              <w:rPr>
                <w:noProof/>
                <w:webHidden/>
              </w:rPr>
              <w:fldChar w:fldCharType="end"/>
            </w:r>
          </w:hyperlink>
        </w:p>
        <w:p w14:paraId="75A88ABC" w14:textId="77777777" w:rsidR="00E12006" w:rsidRDefault="004666B3">
          <w:pPr>
            <w:pStyle w:val="TOC1"/>
            <w:tabs>
              <w:tab w:val="left" w:pos="440"/>
              <w:tab w:val="right" w:leader="dot" w:pos="8296"/>
            </w:tabs>
            <w:rPr>
              <w:rFonts w:asciiTheme="minorHAnsi" w:eastAsiaTheme="minorEastAsia" w:hAnsiTheme="minorHAnsi" w:cstheme="minorBidi"/>
              <w:i w:val="0"/>
              <w:noProof/>
              <w:sz w:val="22"/>
              <w:szCs w:val="22"/>
            </w:rPr>
          </w:pPr>
          <w:hyperlink w:anchor="_Toc44500627" w:history="1">
            <w:r w:rsidR="00E12006" w:rsidRPr="00DE209F">
              <w:rPr>
                <w:rStyle w:val="Hyperlink"/>
                <w:b/>
                <w:noProof/>
              </w:rPr>
              <w:t>6.</w:t>
            </w:r>
            <w:r w:rsidR="00E12006">
              <w:rPr>
                <w:rFonts w:asciiTheme="minorHAnsi" w:eastAsiaTheme="minorEastAsia" w:hAnsiTheme="minorHAnsi" w:cstheme="minorBidi"/>
                <w:i w:val="0"/>
                <w:noProof/>
                <w:sz w:val="22"/>
                <w:szCs w:val="22"/>
              </w:rPr>
              <w:tab/>
            </w:r>
            <w:r w:rsidR="00E12006" w:rsidRPr="00DE209F">
              <w:rPr>
                <w:rStyle w:val="Hyperlink"/>
                <w:b/>
                <w:noProof/>
              </w:rPr>
              <w:t>Facilities for pupils with SEND at the school including facilities which increase/ assist access to the school by pupils who are disabled.</w:t>
            </w:r>
            <w:r w:rsidR="00E12006">
              <w:rPr>
                <w:noProof/>
                <w:webHidden/>
              </w:rPr>
              <w:tab/>
            </w:r>
            <w:r w:rsidR="00E12006">
              <w:rPr>
                <w:noProof/>
                <w:webHidden/>
              </w:rPr>
              <w:fldChar w:fldCharType="begin"/>
            </w:r>
            <w:r w:rsidR="00E12006">
              <w:rPr>
                <w:noProof/>
                <w:webHidden/>
              </w:rPr>
              <w:instrText xml:space="preserve"> PAGEREF _Toc44500627 \h </w:instrText>
            </w:r>
            <w:r w:rsidR="00E12006">
              <w:rPr>
                <w:noProof/>
                <w:webHidden/>
              </w:rPr>
            </w:r>
            <w:r w:rsidR="00E12006">
              <w:rPr>
                <w:noProof/>
                <w:webHidden/>
              </w:rPr>
              <w:fldChar w:fldCharType="separate"/>
            </w:r>
            <w:r w:rsidR="000D2A36">
              <w:rPr>
                <w:noProof/>
                <w:webHidden/>
              </w:rPr>
              <w:t>6</w:t>
            </w:r>
            <w:r w:rsidR="00E12006">
              <w:rPr>
                <w:noProof/>
                <w:webHidden/>
              </w:rPr>
              <w:fldChar w:fldCharType="end"/>
            </w:r>
          </w:hyperlink>
        </w:p>
        <w:p w14:paraId="5DDF4DE6" w14:textId="77777777" w:rsidR="00E12006" w:rsidRDefault="004666B3">
          <w:pPr>
            <w:pStyle w:val="TOC1"/>
            <w:tabs>
              <w:tab w:val="left" w:pos="440"/>
              <w:tab w:val="right" w:leader="dot" w:pos="8296"/>
            </w:tabs>
            <w:rPr>
              <w:rFonts w:asciiTheme="minorHAnsi" w:eastAsiaTheme="minorEastAsia" w:hAnsiTheme="minorHAnsi" w:cstheme="minorBidi"/>
              <w:i w:val="0"/>
              <w:noProof/>
              <w:sz w:val="22"/>
              <w:szCs w:val="22"/>
            </w:rPr>
          </w:pPr>
          <w:hyperlink w:anchor="_Toc44500628" w:history="1">
            <w:r w:rsidR="00E12006" w:rsidRPr="00DE209F">
              <w:rPr>
                <w:rStyle w:val="Hyperlink"/>
                <w:b/>
                <w:noProof/>
              </w:rPr>
              <w:t>7.</w:t>
            </w:r>
            <w:r w:rsidR="00E12006">
              <w:rPr>
                <w:rFonts w:asciiTheme="minorHAnsi" w:eastAsiaTheme="minorEastAsia" w:hAnsiTheme="minorHAnsi" w:cstheme="minorBidi"/>
                <w:i w:val="0"/>
                <w:noProof/>
                <w:sz w:val="22"/>
                <w:szCs w:val="22"/>
              </w:rPr>
              <w:tab/>
            </w:r>
            <w:r w:rsidR="00E12006" w:rsidRPr="00DE209F">
              <w:rPr>
                <w:rStyle w:val="Hyperlink"/>
                <w:b/>
                <w:noProof/>
              </w:rPr>
              <w:t>The School’s Approach to Identification and Assessment of SEND</w:t>
            </w:r>
            <w:r w:rsidR="00E12006">
              <w:rPr>
                <w:noProof/>
                <w:webHidden/>
              </w:rPr>
              <w:tab/>
            </w:r>
            <w:r w:rsidR="00E12006">
              <w:rPr>
                <w:noProof/>
                <w:webHidden/>
              </w:rPr>
              <w:fldChar w:fldCharType="begin"/>
            </w:r>
            <w:r w:rsidR="00E12006">
              <w:rPr>
                <w:noProof/>
                <w:webHidden/>
              </w:rPr>
              <w:instrText xml:space="preserve"> PAGEREF _Toc44500628 \h </w:instrText>
            </w:r>
            <w:r w:rsidR="00E12006">
              <w:rPr>
                <w:noProof/>
                <w:webHidden/>
              </w:rPr>
            </w:r>
            <w:r w:rsidR="00E12006">
              <w:rPr>
                <w:noProof/>
                <w:webHidden/>
              </w:rPr>
              <w:fldChar w:fldCharType="separate"/>
            </w:r>
            <w:r w:rsidR="000D2A36">
              <w:rPr>
                <w:noProof/>
                <w:webHidden/>
              </w:rPr>
              <w:t>6</w:t>
            </w:r>
            <w:r w:rsidR="00E12006">
              <w:rPr>
                <w:noProof/>
                <w:webHidden/>
              </w:rPr>
              <w:fldChar w:fldCharType="end"/>
            </w:r>
          </w:hyperlink>
        </w:p>
        <w:p w14:paraId="5ABC5748" w14:textId="77777777" w:rsidR="00E12006" w:rsidRDefault="004666B3">
          <w:pPr>
            <w:pStyle w:val="TOC1"/>
            <w:tabs>
              <w:tab w:val="left" w:pos="440"/>
              <w:tab w:val="right" w:leader="dot" w:pos="8296"/>
            </w:tabs>
            <w:rPr>
              <w:rFonts w:asciiTheme="minorHAnsi" w:eastAsiaTheme="minorEastAsia" w:hAnsiTheme="minorHAnsi" w:cstheme="minorBidi"/>
              <w:i w:val="0"/>
              <w:noProof/>
              <w:sz w:val="22"/>
              <w:szCs w:val="22"/>
            </w:rPr>
          </w:pPr>
          <w:hyperlink w:anchor="_Toc44500629" w:history="1">
            <w:r w:rsidR="00E12006" w:rsidRPr="00DE209F">
              <w:rPr>
                <w:rStyle w:val="Hyperlink"/>
                <w:b/>
                <w:noProof/>
              </w:rPr>
              <w:t>8.</w:t>
            </w:r>
            <w:r w:rsidR="00E12006">
              <w:rPr>
                <w:rFonts w:asciiTheme="minorHAnsi" w:eastAsiaTheme="minorEastAsia" w:hAnsiTheme="minorHAnsi" w:cstheme="minorBidi"/>
                <w:i w:val="0"/>
                <w:noProof/>
                <w:sz w:val="22"/>
                <w:szCs w:val="22"/>
              </w:rPr>
              <w:tab/>
            </w:r>
            <w:r w:rsidR="00E12006" w:rsidRPr="00DE209F">
              <w:rPr>
                <w:rStyle w:val="Hyperlink"/>
                <w:b/>
                <w:noProof/>
              </w:rPr>
              <w:t>Access to the National Curriculum.</w:t>
            </w:r>
            <w:r w:rsidR="00E12006">
              <w:rPr>
                <w:noProof/>
                <w:webHidden/>
              </w:rPr>
              <w:tab/>
            </w:r>
            <w:r w:rsidR="00E12006">
              <w:rPr>
                <w:noProof/>
                <w:webHidden/>
              </w:rPr>
              <w:fldChar w:fldCharType="begin"/>
            </w:r>
            <w:r w:rsidR="00E12006">
              <w:rPr>
                <w:noProof/>
                <w:webHidden/>
              </w:rPr>
              <w:instrText xml:space="preserve"> PAGEREF _Toc44500629 \h </w:instrText>
            </w:r>
            <w:r w:rsidR="00E12006">
              <w:rPr>
                <w:noProof/>
                <w:webHidden/>
              </w:rPr>
            </w:r>
            <w:r w:rsidR="00E12006">
              <w:rPr>
                <w:noProof/>
                <w:webHidden/>
              </w:rPr>
              <w:fldChar w:fldCharType="separate"/>
            </w:r>
            <w:r w:rsidR="000D2A36">
              <w:rPr>
                <w:noProof/>
                <w:webHidden/>
              </w:rPr>
              <w:t>7</w:t>
            </w:r>
            <w:r w:rsidR="00E12006">
              <w:rPr>
                <w:noProof/>
                <w:webHidden/>
              </w:rPr>
              <w:fldChar w:fldCharType="end"/>
            </w:r>
          </w:hyperlink>
        </w:p>
        <w:p w14:paraId="066D401F" w14:textId="77777777" w:rsidR="00E12006" w:rsidRDefault="004666B3">
          <w:pPr>
            <w:pStyle w:val="TOC1"/>
            <w:tabs>
              <w:tab w:val="left" w:pos="440"/>
              <w:tab w:val="right" w:leader="dot" w:pos="8296"/>
            </w:tabs>
            <w:rPr>
              <w:rFonts w:asciiTheme="minorHAnsi" w:eastAsiaTheme="minorEastAsia" w:hAnsiTheme="minorHAnsi" w:cstheme="minorBidi"/>
              <w:i w:val="0"/>
              <w:noProof/>
              <w:sz w:val="22"/>
              <w:szCs w:val="22"/>
            </w:rPr>
          </w:pPr>
          <w:hyperlink w:anchor="_Toc44500630" w:history="1">
            <w:r w:rsidR="00E12006" w:rsidRPr="00DE209F">
              <w:rPr>
                <w:rStyle w:val="Hyperlink"/>
                <w:b/>
                <w:noProof/>
              </w:rPr>
              <w:t>9.</w:t>
            </w:r>
            <w:r w:rsidR="00E12006">
              <w:rPr>
                <w:rFonts w:asciiTheme="minorHAnsi" w:eastAsiaTheme="minorEastAsia" w:hAnsiTheme="minorHAnsi" w:cstheme="minorBidi"/>
                <w:i w:val="0"/>
                <w:noProof/>
                <w:sz w:val="22"/>
                <w:szCs w:val="22"/>
              </w:rPr>
              <w:tab/>
            </w:r>
            <w:r w:rsidR="00E12006" w:rsidRPr="00DE209F">
              <w:rPr>
                <w:rStyle w:val="Hyperlink"/>
                <w:b/>
                <w:noProof/>
              </w:rPr>
              <w:t>Preparing for adulthood (transition)</w:t>
            </w:r>
            <w:r w:rsidR="00E12006">
              <w:rPr>
                <w:noProof/>
                <w:webHidden/>
              </w:rPr>
              <w:tab/>
            </w:r>
            <w:r w:rsidR="00E12006">
              <w:rPr>
                <w:noProof/>
                <w:webHidden/>
              </w:rPr>
              <w:fldChar w:fldCharType="begin"/>
            </w:r>
            <w:r w:rsidR="00E12006">
              <w:rPr>
                <w:noProof/>
                <w:webHidden/>
              </w:rPr>
              <w:instrText xml:space="preserve"> PAGEREF _Toc44500630 \h </w:instrText>
            </w:r>
            <w:r w:rsidR="00E12006">
              <w:rPr>
                <w:noProof/>
                <w:webHidden/>
              </w:rPr>
            </w:r>
            <w:r w:rsidR="00E12006">
              <w:rPr>
                <w:noProof/>
                <w:webHidden/>
              </w:rPr>
              <w:fldChar w:fldCharType="separate"/>
            </w:r>
            <w:r w:rsidR="000D2A36">
              <w:rPr>
                <w:noProof/>
                <w:webHidden/>
              </w:rPr>
              <w:t>7</w:t>
            </w:r>
            <w:r w:rsidR="00E12006">
              <w:rPr>
                <w:noProof/>
                <w:webHidden/>
              </w:rPr>
              <w:fldChar w:fldCharType="end"/>
            </w:r>
          </w:hyperlink>
        </w:p>
        <w:p w14:paraId="2841AC5F" w14:textId="77777777" w:rsidR="00E12006" w:rsidRDefault="004666B3">
          <w:pPr>
            <w:pStyle w:val="TOC1"/>
            <w:tabs>
              <w:tab w:val="right" w:leader="dot" w:pos="8296"/>
            </w:tabs>
            <w:rPr>
              <w:rFonts w:asciiTheme="minorHAnsi" w:eastAsiaTheme="minorEastAsia" w:hAnsiTheme="minorHAnsi" w:cstheme="minorBidi"/>
              <w:i w:val="0"/>
              <w:noProof/>
              <w:sz w:val="22"/>
              <w:szCs w:val="22"/>
            </w:rPr>
          </w:pPr>
          <w:hyperlink w:anchor="_Toc44500631" w:history="1">
            <w:r w:rsidR="00E12006" w:rsidRPr="00DE209F">
              <w:rPr>
                <w:rStyle w:val="Hyperlink"/>
                <w:b/>
                <w:noProof/>
              </w:rPr>
              <w:t>11.</w:t>
            </w:r>
            <w:r w:rsidR="00E12006" w:rsidRPr="00DE209F">
              <w:rPr>
                <w:rStyle w:val="Hyperlink"/>
                <w:noProof/>
              </w:rPr>
              <w:t xml:space="preserve"> </w:t>
            </w:r>
            <w:r w:rsidR="00E12006" w:rsidRPr="00DE209F">
              <w:rPr>
                <w:rStyle w:val="Hyperlink"/>
                <w:b/>
                <w:noProof/>
              </w:rPr>
              <w:t>How the Governing Body will evaluate the success of the education, which is provided at the school to pupils with Special Educational Needs &amp; Disabilities.</w:t>
            </w:r>
            <w:r w:rsidR="00E12006">
              <w:rPr>
                <w:noProof/>
                <w:webHidden/>
              </w:rPr>
              <w:tab/>
            </w:r>
            <w:r w:rsidR="00E12006">
              <w:rPr>
                <w:noProof/>
                <w:webHidden/>
              </w:rPr>
              <w:fldChar w:fldCharType="begin"/>
            </w:r>
            <w:r w:rsidR="00E12006">
              <w:rPr>
                <w:noProof/>
                <w:webHidden/>
              </w:rPr>
              <w:instrText xml:space="preserve"> PAGEREF _Toc44500631 \h </w:instrText>
            </w:r>
            <w:r w:rsidR="00E12006">
              <w:rPr>
                <w:noProof/>
                <w:webHidden/>
              </w:rPr>
            </w:r>
            <w:r w:rsidR="00E12006">
              <w:rPr>
                <w:noProof/>
                <w:webHidden/>
              </w:rPr>
              <w:fldChar w:fldCharType="separate"/>
            </w:r>
            <w:r w:rsidR="000D2A36">
              <w:rPr>
                <w:noProof/>
                <w:webHidden/>
              </w:rPr>
              <w:t>8</w:t>
            </w:r>
            <w:r w:rsidR="00E12006">
              <w:rPr>
                <w:noProof/>
                <w:webHidden/>
              </w:rPr>
              <w:fldChar w:fldCharType="end"/>
            </w:r>
          </w:hyperlink>
        </w:p>
        <w:p w14:paraId="7A7E7A72" w14:textId="77777777" w:rsidR="00E12006" w:rsidRDefault="004666B3">
          <w:pPr>
            <w:pStyle w:val="TOC1"/>
            <w:tabs>
              <w:tab w:val="right" w:leader="dot" w:pos="8296"/>
            </w:tabs>
            <w:rPr>
              <w:rFonts w:asciiTheme="minorHAnsi" w:eastAsiaTheme="minorEastAsia" w:hAnsiTheme="minorHAnsi" w:cstheme="minorBidi"/>
              <w:i w:val="0"/>
              <w:noProof/>
              <w:sz w:val="22"/>
              <w:szCs w:val="22"/>
            </w:rPr>
          </w:pPr>
          <w:hyperlink w:anchor="_Toc44500632" w:history="1">
            <w:r w:rsidR="00E12006" w:rsidRPr="00DE209F">
              <w:rPr>
                <w:rStyle w:val="Hyperlink"/>
                <w:b/>
                <w:noProof/>
              </w:rPr>
              <w:t>12. Complaints</w:t>
            </w:r>
            <w:r w:rsidR="00E12006">
              <w:rPr>
                <w:noProof/>
                <w:webHidden/>
              </w:rPr>
              <w:tab/>
            </w:r>
            <w:r w:rsidR="00E12006">
              <w:rPr>
                <w:noProof/>
                <w:webHidden/>
              </w:rPr>
              <w:fldChar w:fldCharType="begin"/>
            </w:r>
            <w:r w:rsidR="00E12006">
              <w:rPr>
                <w:noProof/>
                <w:webHidden/>
              </w:rPr>
              <w:instrText xml:space="preserve"> PAGEREF _Toc44500632 \h </w:instrText>
            </w:r>
            <w:r w:rsidR="00E12006">
              <w:rPr>
                <w:noProof/>
                <w:webHidden/>
              </w:rPr>
            </w:r>
            <w:r w:rsidR="00E12006">
              <w:rPr>
                <w:noProof/>
                <w:webHidden/>
              </w:rPr>
              <w:fldChar w:fldCharType="separate"/>
            </w:r>
            <w:r w:rsidR="000D2A36">
              <w:rPr>
                <w:noProof/>
                <w:webHidden/>
              </w:rPr>
              <w:t>9</w:t>
            </w:r>
            <w:r w:rsidR="00E12006">
              <w:rPr>
                <w:noProof/>
                <w:webHidden/>
              </w:rPr>
              <w:fldChar w:fldCharType="end"/>
            </w:r>
          </w:hyperlink>
        </w:p>
        <w:p w14:paraId="612C619F" w14:textId="77777777" w:rsidR="00E12006" w:rsidRDefault="004666B3">
          <w:pPr>
            <w:pStyle w:val="TOC1"/>
            <w:tabs>
              <w:tab w:val="right" w:leader="dot" w:pos="8296"/>
            </w:tabs>
            <w:rPr>
              <w:rFonts w:asciiTheme="minorHAnsi" w:eastAsiaTheme="minorEastAsia" w:hAnsiTheme="minorHAnsi" w:cstheme="minorBidi"/>
              <w:i w:val="0"/>
              <w:noProof/>
              <w:sz w:val="22"/>
              <w:szCs w:val="22"/>
            </w:rPr>
          </w:pPr>
          <w:hyperlink w:anchor="_Toc44500633" w:history="1">
            <w:r w:rsidR="00E12006" w:rsidRPr="00DE209F">
              <w:rPr>
                <w:rStyle w:val="Hyperlink"/>
                <w:b/>
                <w:noProof/>
              </w:rPr>
              <w:t>13. Staff Training</w:t>
            </w:r>
            <w:r w:rsidR="00E12006">
              <w:rPr>
                <w:noProof/>
                <w:webHidden/>
              </w:rPr>
              <w:tab/>
            </w:r>
            <w:r w:rsidR="00E12006">
              <w:rPr>
                <w:noProof/>
                <w:webHidden/>
              </w:rPr>
              <w:fldChar w:fldCharType="begin"/>
            </w:r>
            <w:r w:rsidR="00E12006">
              <w:rPr>
                <w:noProof/>
                <w:webHidden/>
              </w:rPr>
              <w:instrText xml:space="preserve"> PAGEREF _Toc44500633 \h </w:instrText>
            </w:r>
            <w:r w:rsidR="00E12006">
              <w:rPr>
                <w:noProof/>
                <w:webHidden/>
              </w:rPr>
            </w:r>
            <w:r w:rsidR="00E12006">
              <w:rPr>
                <w:noProof/>
                <w:webHidden/>
              </w:rPr>
              <w:fldChar w:fldCharType="separate"/>
            </w:r>
            <w:r w:rsidR="000D2A36">
              <w:rPr>
                <w:noProof/>
                <w:webHidden/>
              </w:rPr>
              <w:t>9</w:t>
            </w:r>
            <w:r w:rsidR="00E12006">
              <w:rPr>
                <w:noProof/>
                <w:webHidden/>
              </w:rPr>
              <w:fldChar w:fldCharType="end"/>
            </w:r>
          </w:hyperlink>
        </w:p>
        <w:p w14:paraId="7EA9F47D" w14:textId="77777777" w:rsidR="00E12006" w:rsidRDefault="004666B3">
          <w:pPr>
            <w:pStyle w:val="TOC1"/>
            <w:tabs>
              <w:tab w:val="right" w:leader="dot" w:pos="8296"/>
            </w:tabs>
            <w:rPr>
              <w:rFonts w:asciiTheme="minorHAnsi" w:eastAsiaTheme="minorEastAsia" w:hAnsiTheme="minorHAnsi" w:cstheme="minorBidi"/>
              <w:i w:val="0"/>
              <w:noProof/>
              <w:sz w:val="22"/>
              <w:szCs w:val="22"/>
            </w:rPr>
          </w:pPr>
          <w:hyperlink w:anchor="_Toc44500634" w:history="1">
            <w:r w:rsidR="00E12006" w:rsidRPr="00DE209F">
              <w:rPr>
                <w:rStyle w:val="Hyperlink"/>
                <w:b/>
                <w:noProof/>
              </w:rPr>
              <w:t>14. Working in partnership with Parents/carers</w:t>
            </w:r>
            <w:r w:rsidR="00E12006">
              <w:rPr>
                <w:noProof/>
                <w:webHidden/>
              </w:rPr>
              <w:tab/>
            </w:r>
            <w:r w:rsidR="00E12006">
              <w:rPr>
                <w:noProof/>
                <w:webHidden/>
              </w:rPr>
              <w:fldChar w:fldCharType="begin"/>
            </w:r>
            <w:r w:rsidR="00E12006">
              <w:rPr>
                <w:noProof/>
                <w:webHidden/>
              </w:rPr>
              <w:instrText xml:space="preserve"> PAGEREF _Toc44500634 \h </w:instrText>
            </w:r>
            <w:r w:rsidR="00E12006">
              <w:rPr>
                <w:noProof/>
                <w:webHidden/>
              </w:rPr>
            </w:r>
            <w:r w:rsidR="00E12006">
              <w:rPr>
                <w:noProof/>
                <w:webHidden/>
              </w:rPr>
              <w:fldChar w:fldCharType="separate"/>
            </w:r>
            <w:r w:rsidR="000D2A36">
              <w:rPr>
                <w:noProof/>
                <w:webHidden/>
              </w:rPr>
              <w:t>9</w:t>
            </w:r>
            <w:r w:rsidR="00E12006">
              <w:rPr>
                <w:noProof/>
                <w:webHidden/>
              </w:rPr>
              <w:fldChar w:fldCharType="end"/>
            </w:r>
          </w:hyperlink>
        </w:p>
        <w:p w14:paraId="5915568C" w14:textId="77777777" w:rsidR="00FF1FAF" w:rsidRDefault="009D53BC">
          <w:r>
            <w:rPr>
              <w:b/>
              <w:bCs/>
              <w:noProof/>
            </w:rPr>
            <w:fldChar w:fldCharType="end"/>
          </w:r>
        </w:p>
      </w:sdtContent>
    </w:sdt>
    <w:p w14:paraId="22A60B82" w14:textId="77777777" w:rsidR="00FF1FAF" w:rsidRDefault="00FF1FAF">
      <w:pPr>
        <w:autoSpaceDE w:val="0"/>
        <w:autoSpaceDN w:val="0"/>
        <w:adjustRightInd w:val="0"/>
        <w:ind w:left="-709"/>
        <w:rPr>
          <w:rFonts w:ascii="Verdana" w:hAnsi="Verdana"/>
          <w:b/>
          <w:sz w:val="28"/>
          <w:szCs w:val="28"/>
          <w:u w:val="single"/>
        </w:rPr>
      </w:pPr>
    </w:p>
    <w:p w14:paraId="57143B1D" w14:textId="77777777" w:rsidR="00FF1FAF" w:rsidRDefault="00FF1FAF">
      <w:pPr>
        <w:autoSpaceDE w:val="0"/>
        <w:autoSpaceDN w:val="0"/>
        <w:adjustRightInd w:val="0"/>
        <w:ind w:left="-709"/>
        <w:rPr>
          <w:rFonts w:ascii="Verdana" w:hAnsi="Verdana"/>
          <w:b/>
          <w:sz w:val="28"/>
          <w:szCs w:val="28"/>
          <w:u w:val="single"/>
        </w:rPr>
      </w:pPr>
    </w:p>
    <w:p w14:paraId="3E2CACEA" w14:textId="77777777" w:rsidR="00FF1FAF" w:rsidRDefault="00FF1FAF">
      <w:pPr>
        <w:autoSpaceDE w:val="0"/>
        <w:autoSpaceDN w:val="0"/>
        <w:adjustRightInd w:val="0"/>
        <w:ind w:left="-709"/>
        <w:rPr>
          <w:rFonts w:ascii="Verdana" w:hAnsi="Verdana"/>
          <w:b/>
          <w:sz w:val="28"/>
          <w:szCs w:val="28"/>
          <w:u w:val="single"/>
        </w:rPr>
      </w:pPr>
    </w:p>
    <w:p w14:paraId="52F25DA1" w14:textId="77777777" w:rsidR="00FF1FAF" w:rsidRDefault="00FF1FAF">
      <w:pPr>
        <w:autoSpaceDE w:val="0"/>
        <w:autoSpaceDN w:val="0"/>
        <w:adjustRightInd w:val="0"/>
        <w:ind w:left="-709"/>
        <w:rPr>
          <w:rFonts w:ascii="Verdana" w:hAnsi="Verdana"/>
          <w:b/>
          <w:sz w:val="28"/>
          <w:szCs w:val="28"/>
          <w:u w:val="single"/>
        </w:rPr>
      </w:pPr>
    </w:p>
    <w:p w14:paraId="36FED469" w14:textId="77777777" w:rsidR="00FF1FAF" w:rsidRDefault="00FF1FAF">
      <w:pPr>
        <w:autoSpaceDE w:val="0"/>
        <w:autoSpaceDN w:val="0"/>
        <w:adjustRightInd w:val="0"/>
        <w:ind w:left="-709"/>
        <w:rPr>
          <w:rFonts w:ascii="Verdana" w:hAnsi="Verdana"/>
          <w:b/>
          <w:sz w:val="28"/>
          <w:szCs w:val="28"/>
          <w:u w:val="single"/>
        </w:rPr>
      </w:pPr>
    </w:p>
    <w:p w14:paraId="6927A1B3" w14:textId="77777777" w:rsidR="00FF1FAF" w:rsidRDefault="00FF1FAF">
      <w:pPr>
        <w:autoSpaceDE w:val="0"/>
        <w:autoSpaceDN w:val="0"/>
        <w:adjustRightInd w:val="0"/>
        <w:ind w:left="-709"/>
        <w:rPr>
          <w:rFonts w:ascii="Verdana" w:hAnsi="Verdana"/>
          <w:b/>
          <w:sz w:val="28"/>
          <w:szCs w:val="28"/>
          <w:u w:val="single"/>
        </w:rPr>
      </w:pPr>
    </w:p>
    <w:p w14:paraId="30733CE6" w14:textId="77777777" w:rsidR="000D2A36" w:rsidRDefault="000D2A36">
      <w:pPr>
        <w:autoSpaceDE w:val="0"/>
        <w:autoSpaceDN w:val="0"/>
        <w:adjustRightInd w:val="0"/>
        <w:ind w:left="-709"/>
        <w:rPr>
          <w:rFonts w:ascii="Verdana" w:hAnsi="Verdana"/>
          <w:b/>
          <w:sz w:val="28"/>
          <w:szCs w:val="28"/>
          <w:u w:val="single"/>
        </w:rPr>
      </w:pPr>
    </w:p>
    <w:p w14:paraId="4FF41A79" w14:textId="77777777" w:rsidR="000D2A36" w:rsidRDefault="000D2A36">
      <w:pPr>
        <w:autoSpaceDE w:val="0"/>
        <w:autoSpaceDN w:val="0"/>
        <w:adjustRightInd w:val="0"/>
        <w:ind w:left="-709"/>
        <w:rPr>
          <w:rFonts w:ascii="Verdana" w:hAnsi="Verdana"/>
          <w:b/>
          <w:sz w:val="28"/>
          <w:szCs w:val="28"/>
          <w:u w:val="single"/>
        </w:rPr>
      </w:pPr>
    </w:p>
    <w:p w14:paraId="62A86268" w14:textId="77777777" w:rsidR="00FF1FAF" w:rsidRDefault="00FF1FAF">
      <w:pPr>
        <w:autoSpaceDE w:val="0"/>
        <w:autoSpaceDN w:val="0"/>
        <w:adjustRightInd w:val="0"/>
        <w:ind w:left="-709"/>
        <w:rPr>
          <w:rFonts w:ascii="Verdana" w:hAnsi="Verdana"/>
          <w:b/>
          <w:sz w:val="28"/>
          <w:szCs w:val="28"/>
          <w:u w:val="single"/>
        </w:rPr>
      </w:pPr>
    </w:p>
    <w:p w14:paraId="70D41070" w14:textId="77777777" w:rsidR="00FF1FAF" w:rsidRDefault="00FF1FAF">
      <w:pPr>
        <w:autoSpaceDE w:val="0"/>
        <w:autoSpaceDN w:val="0"/>
        <w:adjustRightInd w:val="0"/>
        <w:ind w:left="-709"/>
        <w:rPr>
          <w:rFonts w:ascii="Verdana" w:hAnsi="Verdana"/>
          <w:b/>
          <w:sz w:val="28"/>
          <w:szCs w:val="28"/>
          <w:u w:val="single"/>
        </w:rPr>
      </w:pPr>
    </w:p>
    <w:p w14:paraId="12877EAB" w14:textId="77777777" w:rsidR="00FF1FAF" w:rsidRDefault="00FF1FAF">
      <w:pPr>
        <w:autoSpaceDE w:val="0"/>
        <w:autoSpaceDN w:val="0"/>
        <w:adjustRightInd w:val="0"/>
        <w:ind w:left="-709"/>
        <w:rPr>
          <w:rFonts w:ascii="Verdana" w:hAnsi="Verdana"/>
          <w:b/>
          <w:sz w:val="28"/>
          <w:szCs w:val="28"/>
          <w:u w:val="single"/>
        </w:rPr>
      </w:pPr>
    </w:p>
    <w:p w14:paraId="731321D6" w14:textId="77777777" w:rsidR="00FF1FAF" w:rsidRDefault="00FF1FAF">
      <w:pPr>
        <w:autoSpaceDE w:val="0"/>
        <w:autoSpaceDN w:val="0"/>
        <w:adjustRightInd w:val="0"/>
        <w:ind w:left="-709"/>
        <w:rPr>
          <w:rFonts w:ascii="Verdana" w:hAnsi="Verdana"/>
          <w:b/>
          <w:sz w:val="28"/>
          <w:szCs w:val="28"/>
          <w:u w:val="single"/>
        </w:rPr>
      </w:pPr>
    </w:p>
    <w:p w14:paraId="40060607" w14:textId="77777777" w:rsidR="00FF1FAF" w:rsidRDefault="00FF1FAF">
      <w:pPr>
        <w:autoSpaceDE w:val="0"/>
        <w:autoSpaceDN w:val="0"/>
        <w:adjustRightInd w:val="0"/>
        <w:ind w:left="-709"/>
        <w:rPr>
          <w:rFonts w:ascii="Verdana" w:hAnsi="Verdana"/>
          <w:b/>
          <w:sz w:val="28"/>
          <w:szCs w:val="28"/>
          <w:u w:val="single"/>
        </w:rPr>
      </w:pPr>
    </w:p>
    <w:p w14:paraId="42221AFA" w14:textId="77777777" w:rsidR="009D5BAC" w:rsidRDefault="009D5BAC">
      <w:pPr>
        <w:autoSpaceDE w:val="0"/>
        <w:autoSpaceDN w:val="0"/>
        <w:adjustRightInd w:val="0"/>
        <w:ind w:left="-709"/>
        <w:rPr>
          <w:rFonts w:ascii="Verdana" w:hAnsi="Verdana"/>
          <w:b/>
          <w:sz w:val="28"/>
          <w:szCs w:val="28"/>
          <w:u w:val="single"/>
        </w:rPr>
      </w:pPr>
    </w:p>
    <w:p w14:paraId="3171B9E5" w14:textId="77777777" w:rsidR="00FF1FAF" w:rsidRDefault="00FF1FAF">
      <w:pPr>
        <w:autoSpaceDE w:val="0"/>
        <w:autoSpaceDN w:val="0"/>
        <w:adjustRightInd w:val="0"/>
        <w:ind w:left="-709"/>
        <w:rPr>
          <w:rFonts w:ascii="Verdana" w:hAnsi="Verdana"/>
          <w:b/>
          <w:sz w:val="28"/>
          <w:szCs w:val="28"/>
          <w:u w:val="single"/>
        </w:rPr>
      </w:pPr>
    </w:p>
    <w:p w14:paraId="72F54E32" w14:textId="77777777" w:rsidR="00FF1FAF" w:rsidRDefault="00FF1FAF">
      <w:pPr>
        <w:autoSpaceDE w:val="0"/>
        <w:autoSpaceDN w:val="0"/>
        <w:adjustRightInd w:val="0"/>
        <w:ind w:left="-709"/>
        <w:rPr>
          <w:rFonts w:ascii="Verdana" w:hAnsi="Verdana"/>
          <w:b/>
          <w:sz w:val="28"/>
          <w:szCs w:val="28"/>
          <w:u w:val="single"/>
        </w:rPr>
      </w:pPr>
    </w:p>
    <w:p w14:paraId="47C5C35C" w14:textId="77777777" w:rsidR="00FF1FAF" w:rsidRDefault="00FF1FAF">
      <w:pPr>
        <w:autoSpaceDE w:val="0"/>
        <w:autoSpaceDN w:val="0"/>
        <w:adjustRightInd w:val="0"/>
        <w:ind w:left="-709"/>
        <w:rPr>
          <w:rFonts w:ascii="Verdana" w:hAnsi="Verdana"/>
          <w:b/>
          <w:sz w:val="28"/>
          <w:szCs w:val="28"/>
          <w:u w:val="single"/>
        </w:rPr>
      </w:pPr>
    </w:p>
    <w:p w14:paraId="08E4692E" w14:textId="77777777" w:rsidR="00FF1FAF" w:rsidRDefault="00FF1FAF">
      <w:pPr>
        <w:autoSpaceDE w:val="0"/>
        <w:autoSpaceDN w:val="0"/>
        <w:adjustRightInd w:val="0"/>
        <w:ind w:left="-709"/>
        <w:rPr>
          <w:rFonts w:ascii="Verdana" w:hAnsi="Verdana"/>
          <w:b/>
          <w:sz w:val="28"/>
          <w:szCs w:val="28"/>
          <w:u w:val="single"/>
        </w:rPr>
      </w:pPr>
    </w:p>
    <w:p w14:paraId="3DA3CB80" w14:textId="77777777" w:rsidR="00915745" w:rsidRDefault="00915745">
      <w:pPr>
        <w:autoSpaceDE w:val="0"/>
        <w:autoSpaceDN w:val="0"/>
        <w:adjustRightInd w:val="0"/>
        <w:ind w:left="-709"/>
        <w:rPr>
          <w:rFonts w:ascii="Verdana" w:hAnsi="Verdana"/>
          <w:b/>
          <w:sz w:val="28"/>
          <w:szCs w:val="28"/>
          <w:u w:val="single"/>
        </w:rPr>
      </w:pPr>
    </w:p>
    <w:p w14:paraId="4FC2B368" w14:textId="77777777" w:rsidR="00FF1FAF" w:rsidRDefault="00FF1FAF">
      <w:pPr>
        <w:autoSpaceDE w:val="0"/>
        <w:autoSpaceDN w:val="0"/>
        <w:adjustRightInd w:val="0"/>
        <w:ind w:left="-709"/>
        <w:rPr>
          <w:rFonts w:ascii="Verdana" w:hAnsi="Verdana"/>
          <w:b/>
          <w:sz w:val="28"/>
          <w:szCs w:val="28"/>
          <w:u w:val="single"/>
        </w:rPr>
      </w:pPr>
    </w:p>
    <w:p w14:paraId="7B6988AD" w14:textId="77777777" w:rsidR="00FF1FAF" w:rsidRDefault="009D53BC" w:rsidP="00915745">
      <w:pPr>
        <w:pStyle w:val="Default"/>
        <w:ind w:right="226"/>
        <w:outlineLvl w:val="0"/>
        <w:rPr>
          <w:b/>
          <w:bCs/>
          <w:color w:val="auto"/>
          <w:sz w:val="20"/>
          <w:szCs w:val="20"/>
        </w:rPr>
      </w:pPr>
      <w:bookmarkStart w:id="0" w:name="_Toc478713879"/>
      <w:bookmarkStart w:id="1" w:name="_Toc44500621"/>
      <w:r>
        <w:rPr>
          <w:b/>
          <w:bCs/>
          <w:color w:val="auto"/>
          <w:sz w:val="20"/>
          <w:szCs w:val="20"/>
        </w:rPr>
        <w:t>Article 29: The UN Convention on the Rights of the Child</w:t>
      </w:r>
      <w:bookmarkEnd w:id="0"/>
      <w:bookmarkEnd w:id="1"/>
    </w:p>
    <w:p w14:paraId="1AAD4445" w14:textId="77777777" w:rsidR="00FF1FAF" w:rsidRDefault="009D53BC" w:rsidP="00915745">
      <w:pPr>
        <w:pStyle w:val="Default"/>
        <w:ind w:left="720" w:right="226"/>
        <w:jc w:val="both"/>
        <w:rPr>
          <w:bCs/>
          <w:i/>
          <w:sz w:val="28"/>
          <w:szCs w:val="28"/>
        </w:rPr>
      </w:pPr>
      <w:r>
        <w:rPr>
          <w:bCs/>
          <w:i/>
          <w:color w:val="auto"/>
          <w:sz w:val="20"/>
          <w:szCs w:val="20"/>
        </w:rPr>
        <w:t>‘Education must develop every child’s personality, talents and abilities to the full. It must encourage the child’s respect for their parents, their own and other cultures, and the environment.’</w:t>
      </w:r>
    </w:p>
    <w:p w14:paraId="0420C271" w14:textId="77777777" w:rsidR="00FF1FAF" w:rsidRDefault="00FF1FAF" w:rsidP="00915745">
      <w:pPr>
        <w:ind w:right="226"/>
      </w:pPr>
    </w:p>
    <w:p w14:paraId="77D02571" w14:textId="77777777" w:rsidR="00915745" w:rsidRDefault="00915745" w:rsidP="00915745">
      <w:pPr>
        <w:ind w:right="226"/>
      </w:pPr>
    </w:p>
    <w:p w14:paraId="07394954" w14:textId="77777777" w:rsidR="00FF1FAF" w:rsidRDefault="00FF1FAF" w:rsidP="00915745">
      <w:pPr>
        <w:ind w:right="226"/>
        <w:rPr>
          <w:rFonts w:ascii="Verdana" w:hAnsi="Verdana"/>
          <w:sz w:val="20"/>
          <w:szCs w:val="20"/>
        </w:rPr>
      </w:pPr>
    </w:p>
    <w:p w14:paraId="3BBED6EF" w14:textId="77777777" w:rsidR="00FF1FAF" w:rsidRDefault="009D5BAC" w:rsidP="00915745">
      <w:pPr>
        <w:spacing w:line="0" w:lineRule="atLeast"/>
        <w:ind w:right="226"/>
        <w:jc w:val="center"/>
        <w:rPr>
          <w:rFonts w:ascii="Verdana" w:hAnsi="Verdana"/>
          <w:b/>
          <w:sz w:val="20"/>
          <w:szCs w:val="20"/>
        </w:rPr>
      </w:pPr>
      <w:r>
        <w:rPr>
          <w:rFonts w:ascii="Verdana" w:hAnsi="Verdana"/>
          <w:b/>
          <w:sz w:val="20"/>
          <w:szCs w:val="20"/>
        </w:rPr>
        <w:t xml:space="preserve">Life Skills Manor </w:t>
      </w:r>
      <w:r w:rsidR="009D53BC">
        <w:rPr>
          <w:rFonts w:ascii="Verdana" w:hAnsi="Verdana"/>
          <w:b/>
          <w:sz w:val="20"/>
          <w:szCs w:val="20"/>
        </w:rPr>
        <w:t>School</w:t>
      </w:r>
    </w:p>
    <w:p w14:paraId="23486A3D" w14:textId="77777777" w:rsidR="00FF1FAF" w:rsidRDefault="009D53BC" w:rsidP="00915745">
      <w:pPr>
        <w:spacing w:line="0" w:lineRule="atLeast"/>
        <w:ind w:right="226"/>
        <w:jc w:val="center"/>
        <w:rPr>
          <w:rFonts w:ascii="Verdana" w:hAnsi="Verdana"/>
          <w:b/>
          <w:sz w:val="20"/>
          <w:szCs w:val="20"/>
        </w:rPr>
      </w:pPr>
      <w:r>
        <w:rPr>
          <w:rFonts w:ascii="Verdana" w:hAnsi="Verdana"/>
          <w:b/>
          <w:sz w:val="20"/>
          <w:szCs w:val="20"/>
        </w:rPr>
        <w:t>Special Educational Needs &amp; Disabilities Policy</w:t>
      </w:r>
    </w:p>
    <w:p w14:paraId="2C2070B7" w14:textId="77777777" w:rsidR="00FF1FAF" w:rsidRDefault="00FF1FAF" w:rsidP="00915745">
      <w:pPr>
        <w:spacing w:line="321" w:lineRule="exact"/>
        <w:ind w:right="226"/>
        <w:rPr>
          <w:rFonts w:ascii="Verdana" w:hAnsi="Verdana"/>
          <w:sz w:val="20"/>
          <w:szCs w:val="20"/>
        </w:rPr>
      </w:pPr>
    </w:p>
    <w:p w14:paraId="7390EC0D" w14:textId="77777777" w:rsidR="00FF1FAF" w:rsidRDefault="009D53BC" w:rsidP="00915745">
      <w:pPr>
        <w:spacing w:line="225" w:lineRule="auto"/>
        <w:ind w:left="360" w:right="226"/>
        <w:jc w:val="both"/>
        <w:rPr>
          <w:rFonts w:ascii="Verdana" w:hAnsi="Verdana"/>
          <w:sz w:val="20"/>
          <w:szCs w:val="20"/>
        </w:rPr>
      </w:pPr>
      <w:r>
        <w:rPr>
          <w:rFonts w:ascii="Verdana" w:hAnsi="Verdana"/>
          <w:sz w:val="20"/>
          <w:szCs w:val="20"/>
        </w:rPr>
        <w:t>This policy is constructed in line with the requirements set out in Part 3 of the Pupils and Families Bill (2014) and associated regulations. The policy is fully compliant with the Special Educational Needs (SEN) Code of Practice: for 0 to 25 years (September 2015)</w:t>
      </w:r>
    </w:p>
    <w:p w14:paraId="19BCAB2E" w14:textId="77777777" w:rsidR="00915745" w:rsidRDefault="00915745" w:rsidP="00915745">
      <w:pPr>
        <w:spacing w:line="225" w:lineRule="auto"/>
        <w:ind w:left="360" w:right="226"/>
        <w:jc w:val="both"/>
        <w:rPr>
          <w:rFonts w:ascii="Verdana" w:hAnsi="Verdana"/>
          <w:b/>
          <w:sz w:val="20"/>
          <w:szCs w:val="20"/>
        </w:rPr>
      </w:pPr>
    </w:p>
    <w:p w14:paraId="75FFD24F" w14:textId="77777777" w:rsidR="00FF1FAF" w:rsidRDefault="009D53BC" w:rsidP="00915745">
      <w:pPr>
        <w:pStyle w:val="Heading1"/>
        <w:ind w:right="226"/>
        <w:rPr>
          <w:rFonts w:ascii="Verdana" w:hAnsi="Verdana"/>
          <w:color w:val="auto"/>
          <w:sz w:val="20"/>
          <w:szCs w:val="20"/>
        </w:rPr>
      </w:pPr>
      <w:bookmarkStart w:id="2" w:name="_Toc44500622"/>
      <w:r>
        <w:rPr>
          <w:rFonts w:ascii="Verdana" w:hAnsi="Verdana"/>
          <w:b/>
          <w:color w:val="auto"/>
          <w:sz w:val="20"/>
          <w:szCs w:val="20"/>
        </w:rPr>
        <w:t>1.</w:t>
      </w:r>
      <w:r>
        <w:rPr>
          <w:rFonts w:ascii="Verdana" w:eastAsia="Times New Roman" w:hAnsi="Verdana"/>
          <w:color w:val="auto"/>
          <w:sz w:val="20"/>
          <w:szCs w:val="20"/>
        </w:rPr>
        <w:tab/>
      </w:r>
      <w:r>
        <w:rPr>
          <w:rFonts w:ascii="Verdana" w:hAnsi="Verdana"/>
          <w:b/>
          <w:color w:val="auto"/>
          <w:sz w:val="20"/>
          <w:szCs w:val="20"/>
        </w:rPr>
        <w:t>Objectives of the Policy</w:t>
      </w:r>
      <w:bookmarkEnd w:id="2"/>
    </w:p>
    <w:p w14:paraId="72340F4A" w14:textId="77777777" w:rsidR="00FF1FAF" w:rsidRDefault="00FF1FAF" w:rsidP="00915745">
      <w:pPr>
        <w:spacing w:line="316" w:lineRule="exact"/>
        <w:ind w:right="226"/>
        <w:jc w:val="both"/>
        <w:rPr>
          <w:rFonts w:ascii="Verdana" w:hAnsi="Verdana"/>
          <w:sz w:val="20"/>
          <w:szCs w:val="20"/>
        </w:rPr>
      </w:pPr>
    </w:p>
    <w:p w14:paraId="523B8DFB" w14:textId="77777777" w:rsidR="00FF1FAF" w:rsidRDefault="009D5BAC" w:rsidP="00915745">
      <w:pPr>
        <w:spacing w:line="229" w:lineRule="auto"/>
        <w:ind w:left="360" w:right="226"/>
        <w:jc w:val="both"/>
        <w:rPr>
          <w:rFonts w:ascii="Verdana" w:hAnsi="Verdana"/>
          <w:sz w:val="20"/>
          <w:szCs w:val="20"/>
        </w:rPr>
      </w:pPr>
      <w:r>
        <w:rPr>
          <w:rFonts w:ascii="Verdana" w:hAnsi="Verdana"/>
          <w:sz w:val="20"/>
          <w:szCs w:val="20"/>
        </w:rPr>
        <w:t xml:space="preserve">Life Skills Manor </w:t>
      </w:r>
      <w:r w:rsidR="009D53BC">
        <w:rPr>
          <w:rFonts w:ascii="Verdana" w:hAnsi="Verdana"/>
          <w:sz w:val="20"/>
          <w:szCs w:val="20"/>
        </w:rPr>
        <w:t xml:space="preserve">School is a Special School for students with </w:t>
      </w:r>
      <w:proofErr w:type="gramStart"/>
      <w:r w:rsidR="009D53BC">
        <w:rPr>
          <w:rFonts w:ascii="Verdana" w:hAnsi="Verdana"/>
          <w:sz w:val="20"/>
          <w:szCs w:val="20"/>
        </w:rPr>
        <w:t>Autism Spectrum Disorder</w:t>
      </w:r>
      <w:proofErr w:type="gramEnd"/>
      <w:r w:rsidR="009D53BC">
        <w:rPr>
          <w:rFonts w:ascii="Verdana" w:hAnsi="Verdana"/>
          <w:sz w:val="20"/>
          <w:szCs w:val="20"/>
        </w:rPr>
        <w:t xml:space="preserve"> (ASD) as their primary need, and some Speech, Language, Communication Needs. Pupils may also have secondary learning difficulties which also impact on their learning.</w:t>
      </w:r>
    </w:p>
    <w:p w14:paraId="51C2B903" w14:textId="77777777" w:rsidR="00FF1FAF" w:rsidRDefault="00FF1FAF" w:rsidP="00915745">
      <w:pPr>
        <w:spacing w:line="320" w:lineRule="exact"/>
        <w:ind w:right="226"/>
        <w:jc w:val="both"/>
        <w:rPr>
          <w:rFonts w:ascii="Verdana" w:hAnsi="Verdana"/>
          <w:sz w:val="20"/>
          <w:szCs w:val="20"/>
        </w:rPr>
      </w:pPr>
    </w:p>
    <w:p w14:paraId="36409855" w14:textId="77777777" w:rsidR="00FF1FAF" w:rsidRDefault="00FF1FAF" w:rsidP="00915745">
      <w:pPr>
        <w:spacing w:line="323" w:lineRule="exact"/>
        <w:ind w:right="226"/>
        <w:jc w:val="both"/>
        <w:rPr>
          <w:rFonts w:ascii="Verdana" w:hAnsi="Verdana"/>
          <w:sz w:val="20"/>
          <w:szCs w:val="20"/>
        </w:rPr>
      </w:pPr>
    </w:p>
    <w:p w14:paraId="6720D276" w14:textId="77777777" w:rsidR="00FF1FAF" w:rsidRDefault="00B75323" w:rsidP="00915745">
      <w:pPr>
        <w:spacing w:line="218" w:lineRule="auto"/>
        <w:ind w:left="360" w:right="226"/>
        <w:jc w:val="both"/>
        <w:rPr>
          <w:rFonts w:ascii="Verdana" w:hAnsi="Verdana"/>
          <w:sz w:val="20"/>
          <w:szCs w:val="20"/>
        </w:rPr>
      </w:pPr>
      <w:r>
        <w:rPr>
          <w:rFonts w:ascii="Verdana" w:hAnsi="Verdana"/>
          <w:sz w:val="20"/>
          <w:szCs w:val="20"/>
        </w:rPr>
        <w:t xml:space="preserve">The SEND Policy Life Skills Manor School </w:t>
      </w:r>
      <w:proofErr w:type="gramStart"/>
      <w:r w:rsidR="009D53BC">
        <w:rPr>
          <w:rFonts w:ascii="Verdana" w:hAnsi="Verdana"/>
          <w:sz w:val="20"/>
          <w:szCs w:val="20"/>
        </w:rPr>
        <w:t>takes into account</w:t>
      </w:r>
      <w:proofErr w:type="gramEnd"/>
      <w:r w:rsidR="009D53BC">
        <w:rPr>
          <w:rFonts w:ascii="Verdana" w:hAnsi="Verdana"/>
          <w:sz w:val="20"/>
          <w:szCs w:val="20"/>
        </w:rPr>
        <w:t xml:space="preserve"> the varied and specific difficulties each student in the school community presents.</w:t>
      </w:r>
    </w:p>
    <w:p w14:paraId="7136F40C" w14:textId="77777777" w:rsidR="00FF1FAF" w:rsidRDefault="00FF1FAF" w:rsidP="00915745">
      <w:pPr>
        <w:spacing w:line="319" w:lineRule="exact"/>
        <w:ind w:right="226"/>
        <w:jc w:val="both"/>
        <w:rPr>
          <w:rFonts w:ascii="Verdana" w:hAnsi="Verdana"/>
          <w:sz w:val="20"/>
          <w:szCs w:val="20"/>
        </w:rPr>
      </w:pPr>
    </w:p>
    <w:p w14:paraId="643D61E0" w14:textId="77777777" w:rsidR="00FF1FAF" w:rsidRDefault="009D53BC" w:rsidP="00915745">
      <w:pPr>
        <w:spacing w:line="218" w:lineRule="auto"/>
        <w:ind w:left="360" w:right="226"/>
        <w:jc w:val="both"/>
        <w:rPr>
          <w:rFonts w:ascii="Verdana" w:hAnsi="Verdana"/>
          <w:sz w:val="20"/>
          <w:szCs w:val="20"/>
        </w:rPr>
      </w:pPr>
      <w:r>
        <w:rPr>
          <w:rFonts w:ascii="Verdana" w:hAnsi="Verdana"/>
          <w:sz w:val="20"/>
          <w:szCs w:val="20"/>
        </w:rPr>
        <w:t xml:space="preserve">We will ensure that all our pupils will have their needs met through a rigorous programme of identification, assessment, planning and support. To achieve </w:t>
      </w:r>
      <w:proofErr w:type="gramStart"/>
      <w:r>
        <w:rPr>
          <w:rFonts w:ascii="Verdana" w:hAnsi="Verdana"/>
          <w:sz w:val="20"/>
          <w:szCs w:val="20"/>
        </w:rPr>
        <w:t>this;</w:t>
      </w:r>
      <w:proofErr w:type="gramEnd"/>
    </w:p>
    <w:p w14:paraId="21E0AF69" w14:textId="77777777" w:rsidR="00FF1FAF" w:rsidRDefault="009D53BC" w:rsidP="00915745">
      <w:pPr>
        <w:numPr>
          <w:ilvl w:val="0"/>
          <w:numId w:val="38"/>
        </w:numPr>
        <w:spacing w:line="201" w:lineRule="auto"/>
        <w:ind w:right="226"/>
        <w:jc w:val="both"/>
        <w:rPr>
          <w:rFonts w:ascii="Verdana" w:hAnsi="Verdana"/>
          <w:sz w:val="20"/>
          <w:szCs w:val="20"/>
        </w:rPr>
      </w:pPr>
      <w:r>
        <w:rPr>
          <w:rFonts w:ascii="Verdana" w:hAnsi="Verdana"/>
          <w:sz w:val="20"/>
          <w:szCs w:val="20"/>
        </w:rPr>
        <w:t xml:space="preserve">the views of the pupil will be sought and taken into </w:t>
      </w:r>
      <w:proofErr w:type="gramStart"/>
      <w:r>
        <w:rPr>
          <w:rFonts w:ascii="Verdana" w:hAnsi="Verdana"/>
          <w:sz w:val="20"/>
          <w:szCs w:val="20"/>
        </w:rPr>
        <w:t>account</w:t>
      </w:r>
      <w:proofErr w:type="gramEnd"/>
    </w:p>
    <w:p w14:paraId="43B60B3D" w14:textId="77777777" w:rsidR="00FF1FAF" w:rsidRDefault="009D53BC" w:rsidP="00915745">
      <w:pPr>
        <w:numPr>
          <w:ilvl w:val="0"/>
          <w:numId w:val="38"/>
        </w:numPr>
        <w:spacing w:line="201" w:lineRule="auto"/>
        <w:ind w:right="226"/>
        <w:jc w:val="both"/>
        <w:rPr>
          <w:rFonts w:ascii="Verdana" w:hAnsi="Verdana"/>
          <w:sz w:val="20"/>
          <w:szCs w:val="20"/>
        </w:rPr>
      </w:pPr>
      <w:r>
        <w:rPr>
          <w:rFonts w:ascii="Verdana" w:hAnsi="Verdana"/>
          <w:sz w:val="20"/>
          <w:szCs w:val="20"/>
        </w:rPr>
        <w:t xml:space="preserve">our </w:t>
      </w:r>
      <w:r w:rsidRPr="00E9247B">
        <w:rPr>
          <w:rFonts w:ascii="Verdana" w:hAnsi="Verdana"/>
          <w:color w:val="000000" w:themeColor="text1"/>
          <w:sz w:val="20"/>
          <w:szCs w:val="20"/>
        </w:rPr>
        <w:t>parents have a vital role to play in supporting their pupil’s education</w:t>
      </w:r>
      <w:r w:rsidR="00BE7908" w:rsidRPr="00E9247B">
        <w:rPr>
          <w:rFonts w:ascii="Verdana" w:hAnsi="Verdana"/>
          <w:color w:val="000000" w:themeColor="text1"/>
          <w:sz w:val="20"/>
          <w:szCs w:val="20"/>
        </w:rPr>
        <w:t xml:space="preserve"> and their views are </w:t>
      </w:r>
      <w:proofErr w:type="gramStart"/>
      <w:r w:rsidR="00BE7908" w:rsidRPr="00E9247B">
        <w:rPr>
          <w:rFonts w:ascii="Verdana" w:hAnsi="Verdana"/>
          <w:color w:val="000000" w:themeColor="text1"/>
          <w:sz w:val="20"/>
          <w:szCs w:val="20"/>
        </w:rPr>
        <w:t>important</w:t>
      </w:r>
      <w:proofErr w:type="gramEnd"/>
    </w:p>
    <w:p w14:paraId="39D9F090" w14:textId="77777777" w:rsidR="00FF1FAF" w:rsidRPr="00BE7908" w:rsidRDefault="009D53BC" w:rsidP="00915745">
      <w:pPr>
        <w:numPr>
          <w:ilvl w:val="0"/>
          <w:numId w:val="38"/>
        </w:numPr>
        <w:spacing w:line="201" w:lineRule="auto"/>
        <w:ind w:right="226"/>
        <w:jc w:val="both"/>
        <w:rPr>
          <w:rFonts w:ascii="Verdana" w:hAnsi="Verdana"/>
          <w:sz w:val="20"/>
          <w:szCs w:val="20"/>
        </w:rPr>
      </w:pPr>
      <w:r>
        <w:rPr>
          <w:rFonts w:ascii="Verdana" w:hAnsi="Verdana"/>
          <w:sz w:val="20"/>
          <w:szCs w:val="20"/>
        </w:rPr>
        <w:t>our pupils will be offered full access to a broad, balanced and relevant education,</w:t>
      </w:r>
      <w:r w:rsidR="00BE7908">
        <w:rPr>
          <w:rFonts w:ascii="Verdana" w:hAnsi="Verdana"/>
          <w:sz w:val="20"/>
          <w:szCs w:val="20"/>
        </w:rPr>
        <w:t xml:space="preserve"> </w:t>
      </w:r>
      <w:r w:rsidRPr="00BE7908">
        <w:rPr>
          <w:rFonts w:ascii="Verdana" w:hAnsi="Verdana"/>
          <w:sz w:val="20"/>
          <w:szCs w:val="20"/>
        </w:rPr>
        <w:t xml:space="preserve">including an appropriate </w:t>
      </w:r>
      <w:proofErr w:type="gramStart"/>
      <w:r w:rsidRPr="00BE7908">
        <w:rPr>
          <w:rFonts w:ascii="Verdana" w:hAnsi="Verdana"/>
          <w:sz w:val="20"/>
          <w:szCs w:val="20"/>
        </w:rPr>
        <w:t>curriculum</w:t>
      </w:r>
      <w:proofErr w:type="gramEnd"/>
    </w:p>
    <w:p w14:paraId="78EE9023" w14:textId="77777777" w:rsidR="00FF1FAF" w:rsidRDefault="009D53BC" w:rsidP="00915745">
      <w:pPr>
        <w:numPr>
          <w:ilvl w:val="0"/>
          <w:numId w:val="38"/>
        </w:numPr>
        <w:spacing w:line="0" w:lineRule="atLeast"/>
        <w:ind w:right="226"/>
        <w:jc w:val="both"/>
        <w:rPr>
          <w:rFonts w:ascii="Verdana" w:hAnsi="Verdana"/>
          <w:sz w:val="20"/>
          <w:szCs w:val="20"/>
        </w:rPr>
      </w:pPr>
      <w:r>
        <w:rPr>
          <w:rFonts w:ascii="Verdana" w:hAnsi="Verdana"/>
          <w:sz w:val="20"/>
          <w:szCs w:val="20"/>
        </w:rPr>
        <w:t xml:space="preserve">The school will manage its resources to ensure all pupils’ needs are </w:t>
      </w:r>
      <w:proofErr w:type="gramStart"/>
      <w:r>
        <w:rPr>
          <w:rFonts w:ascii="Verdana" w:hAnsi="Verdana"/>
          <w:sz w:val="20"/>
          <w:szCs w:val="20"/>
        </w:rPr>
        <w:t>met</w:t>
      </w:r>
      <w:proofErr w:type="gramEnd"/>
    </w:p>
    <w:p w14:paraId="731C8805" w14:textId="77777777" w:rsidR="00FF1FAF" w:rsidRDefault="009D53BC" w:rsidP="00915745">
      <w:pPr>
        <w:numPr>
          <w:ilvl w:val="0"/>
          <w:numId w:val="38"/>
        </w:numPr>
        <w:spacing w:line="0" w:lineRule="atLeast"/>
        <w:ind w:right="226"/>
        <w:jc w:val="both"/>
        <w:rPr>
          <w:rFonts w:ascii="Verdana" w:hAnsi="Verdana"/>
          <w:sz w:val="20"/>
          <w:szCs w:val="20"/>
        </w:rPr>
      </w:pPr>
      <w:r>
        <w:rPr>
          <w:rFonts w:ascii="Verdana" w:hAnsi="Verdana"/>
          <w:sz w:val="20"/>
          <w:szCs w:val="20"/>
        </w:rPr>
        <w:t xml:space="preserve">Provision and progress for our pupils will be monitored and reviewed </w:t>
      </w:r>
      <w:proofErr w:type="gramStart"/>
      <w:r>
        <w:rPr>
          <w:rFonts w:ascii="Verdana" w:hAnsi="Verdana"/>
          <w:sz w:val="20"/>
          <w:szCs w:val="20"/>
        </w:rPr>
        <w:t>regularly</w:t>
      </w:r>
      <w:proofErr w:type="gramEnd"/>
      <w:r>
        <w:rPr>
          <w:rFonts w:ascii="Verdana" w:hAnsi="Verdana"/>
          <w:sz w:val="20"/>
          <w:szCs w:val="20"/>
        </w:rPr>
        <w:t xml:space="preserve"> </w:t>
      </w:r>
    </w:p>
    <w:p w14:paraId="289B2B05" w14:textId="77777777" w:rsidR="00FF1FAF" w:rsidRDefault="009D53BC" w:rsidP="00915745">
      <w:pPr>
        <w:numPr>
          <w:ilvl w:val="0"/>
          <w:numId w:val="38"/>
        </w:numPr>
        <w:spacing w:line="0" w:lineRule="atLeast"/>
        <w:ind w:right="226"/>
        <w:jc w:val="both"/>
        <w:rPr>
          <w:rFonts w:ascii="Verdana" w:hAnsi="Verdana"/>
          <w:sz w:val="20"/>
          <w:szCs w:val="20"/>
        </w:rPr>
      </w:pPr>
      <w:r>
        <w:rPr>
          <w:rFonts w:ascii="Verdana" w:hAnsi="Verdana"/>
          <w:sz w:val="20"/>
          <w:szCs w:val="20"/>
        </w:rPr>
        <w:t xml:space="preserve">The school will involve outside agencies when </w:t>
      </w:r>
      <w:proofErr w:type="gramStart"/>
      <w:r>
        <w:rPr>
          <w:rFonts w:ascii="Verdana" w:hAnsi="Verdana"/>
          <w:sz w:val="20"/>
          <w:szCs w:val="20"/>
        </w:rPr>
        <w:t>appropriate</w:t>
      </w:r>
      <w:proofErr w:type="gramEnd"/>
    </w:p>
    <w:p w14:paraId="63CE1463" w14:textId="77777777" w:rsidR="00FF1FAF" w:rsidRDefault="009D53BC" w:rsidP="00915745">
      <w:pPr>
        <w:numPr>
          <w:ilvl w:val="0"/>
          <w:numId w:val="38"/>
        </w:numPr>
        <w:spacing w:line="0" w:lineRule="atLeast"/>
        <w:ind w:right="226"/>
        <w:jc w:val="both"/>
        <w:rPr>
          <w:rFonts w:ascii="Verdana" w:hAnsi="Verdana"/>
          <w:sz w:val="20"/>
          <w:szCs w:val="20"/>
        </w:rPr>
      </w:pPr>
      <w:r>
        <w:rPr>
          <w:rFonts w:ascii="Verdana" w:hAnsi="Verdana"/>
          <w:sz w:val="20"/>
          <w:szCs w:val="20"/>
        </w:rPr>
        <w:t xml:space="preserve">Education, Health &amp; Care Plans will be reviewed regularly in line with </w:t>
      </w:r>
      <w:proofErr w:type="gramStart"/>
      <w:r>
        <w:rPr>
          <w:rFonts w:ascii="Verdana" w:hAnsi="Verdana"/>
          <w:sz w:val="20"/>
          <w:szCs w:val="20"/>
        </w:rPr>
        <w:t>regulations</w:t>
      </w:r>
      <w:proofErr w:type="gramEnd"/>
    </w:p>
    <w:p w14:paraId="73F1154B" w14:textId="77777777" w:rsidR="00FF1FAF" w:rsidRDefault="009D53BC" w:rsidP="00915745">
      <w:pPr>
        <w:numPr>
          <w:ilvl w:val="0"/>
          <w:numId w:val="38"/>
        </w:numPr>
        <w:spacing w:line="0" w:lineRule="atLeast"/>
        <w:ind w:right="226"/>
        <w:jc w:val="both"/>
        <w:rPr>
          <w:rFonts w:ascii="Verdana" w:hAnsi="Verdana"/>
          <w:sz w:val="20"/>
          <w:szCs w:val="20"/>
        </w:rPr>
      </w:pPr>
      <w:r>
        <w:rPr>
          <w:rFonts w:ascii="Verdana" w:hAnsi="Verdana"/>
          <w:sz w:val="20"/>
          <w:szCs w:val="20"/>
        </w:rPr>
        <w:t>Appropriate training will be provided for those involved in the implementation of this Policy.</w:t>
      </w:r>
    </w:p>
    <w:p w14:paraId="02CADDB4" w14:textId="77777777" w:rsidR="00FF1FAF" w:rsidRDefault="00FF1FAF" w:rsidP="00915745">
      <w:pPr>
        <w:spacing w:line="0" w:lineRule="atLeast"/>
        <w:ind w:right="226"/>
        <w:jc w:val="both"/>
        <w:rPr>
          <w:rFonts w:ascii="Verdana" w:hAnsi="Verdana"/>
          <w:sz w:val="20"/>
          <w:szCs w:val="20"/>
        </w:rPr>
      </w:pPr>
    </w:p>
    <w:p w14:paraId="3BA7F4D1" w14:textId="77777777" w:rsidR="00FF1FAF" w:rsidRDefault="009D53BC" w:rsidP="00915745">
      <w:pPr>
        <w:pStyle w:val="Heading1"/>
        <w:ind w:right="226"/>
        <w:rPr>
          <w:rFonts w:ascii="Verdana" w:hAnsi="Verdana"/>
          <w:sz w:val="20"/>
          <w:szCs w:val="20"/>
        </w:rPr>
      </w:pPr>
      <w:bookmarkStart w:id="3" w:name="_Toc44500623"/>
      <w:r>
        <w:rPr>
          <w:rFonts w:ascii="Verdana" w:hAnsi="Verdana"/>
          <w:b/>
          <w:color w:val="auto"/>
          <w:sz w:val="20"/>
          <w:szCs w:val="20"/>
        </w:rPr>
        <w:t>2. How the policy will contribute to meeting the objectives</w:t>
      </w:r>
      <w:bookmarkEnd w:id="3"/>
    </w:p>
    <w:p w14:paraId="3567D922" w14:textId="77777777" w:rsidR="00FF1FAF" w:rsidRDefault="00FF1FAF" w:rsidP="00915745">
      <w:pPr>
        <w:spacing w:line="376" w:lineRule="exact"/>
        <w:ind w:right="226"/>
        <w:jc w:val="both"/>
        <w:rPr>
          <w:rFonts w:ascii="Verdana" w:hAnsi="Verdana"/>
          <w:sz w:val="20"/>
          <w:szCs w:val="20"/>
        </w:rPr>
      </w:pPr>
    </w:p>
    <w:p w14:paraId="6C01CAB6" w14:textId="77777777" w:rsidR="00FF1FAF" w:rsidRDefault="009D53BC" w:rsidP="00915745">
      <w:pPr>
        <w:spacing w:line="232" w:lineRule="auto"/>
        <w:ind w:left="360" w:right="226"/>
        <w:jc w:val="both"/>
        <w:rPr>
          <w:rFonts w:ascii="Verdana" w:hAnsi="Verdana"/>
          <w:sz w:val="20"/>
          <w:szCs w:val="20"/>
        </w:rPr>
      </w:pPr>
      <w:r>
        <w:rPr>
          <w:rFonts w:ascii="Verdana" w:hAnsi="Verdana"/>
          <w:sz w:val="20"/>
          <w:szCs w:val="20"/>
        </w:rPr>
        <w:t xml:space="preserve">The effectiveness and appropriateness of the policy will be continuously monitored by the Senior Leadership Team in conjunction with the Governing Body. The use of resources, identification, programme planning, effectiveness and quality of individual planning, pupil progress, pupil </w:t>
      </w:r>
      <w:r>
        <w:rPr>
          <w:rFonts w:ascii="Verdana" w:hAnsi="Verdana"/>
          <w:sz w:val="20"/>
          <w:szCs w:val="20"/>
        </w:rPr>
        <w:lastRenderedPageBreak/>
        <w:t>participation, parents as partners, statutory reviews, the identification of training needs and the use made of support services will be monitored and evaluated regularly.</w:t>
      </w:r>
    </w:p>
    <w:p w14:paraId="1BCA8E66" w14:textId="77777777" w:rsidR="00FF1FAF" w:rsidRDefault="00FF1FAF" w:rsidP="00915745">
      <w:pPr>
        <w:ind w:right="226"/>
        <w:rPr>
          <w:rFonts w:ascii="Verdana" w:hAnsi="Verdana"/>
          <w:sz w:val="20"/>
          <w:szCs w:val="20"/>
        </w:rPr>
      </w:pPr>
    </w:p>
    <w:p w14:paraId="44C59048" w14:textId="77777777" w:rsidR="00FF1FAF" w:rsidRDefault="00FF1FAF" w:rsidP="00915745">
      <w:pPr>
        <w:ind w:right="226"/>
        <w:rPr>
          <w:rFonts w:ascii="Verdana" w:hAnsi="Verdana"/>
          <w:sz w:val="20"/>
          <w:szCs w:val="20"/>
        </w:rPr>
      </w:pPr>
    </w:p>
    <w:p w14:paraId="6A3D00F5" w14:textId="77777777" w:rsidR="00FF1FAF" w:rsidRPr="00915745" w:rsidRDefault="009D53BC" w:rsidP="00915745">
      <w:pPr>
        <w:spacing w:line="225" w:lineRule="auto"/>
        <w:ind w:left="360" w:right="226"/>
        <w:jc w:val="both"/>
        <w:rPr>
          <w:rFonts w:ascii="Verdana" w:hAnsi="Verdana"/>
          <w:sz w:val="20"/>
          <w:szCs w:val="20"/>
        </w:rPr>
      </w:pPr>
      <w:r>
        <w:rPr>
          <w:rFonts w:ascii="Verdana" w:hAnsi="Verdana"/>
          <w:sz w:val="20"/>
          <w:szCs w:val="20"/>
        </w:rPr>
        <w:tab/>
      </w:r>
    </w:p>
    <w:p w14:paraId="415A98EF" w14:textId="77777777" w:rsidR="00FF1FAF" w:rsidRDefault="009D53BC" w:rsidP="00915745">
      <w:pPr>
        <w:pStyle w:val="Heading1"/>
        <w:ind w:right="226"/>
        <w:rPr>
          <w:rFonts w:ascii="Verdana" w:hAnsi="Verdana"/>
          <w:b/>
          <w:color w:val="auto"/>
          <w:sz w:val="20"/>
          <w:szCs w:val="20"/>
        </w:rPr>
      </w:pPr>
      <w:bookmarkStart w:id="4" w:name="_Toc44500624"/>
      <w:r>
        <w:rPr>
          <w:rFonts w:ascii="Verdana" w:hAnsi="Verdana"/>
          <w:b/>
          <w:color w:val="auto"/>
          <w:sz w:val="20"/>
          <w:szCs w:val="20"/>
        </w:rPr>
        <w:t>3.</w:t>
      </w:r>
      <w:r>
        <w:rPr>
          <w:rFonts w:ascii="Verdana" w:eastAsia="Times New Roman" w:hAnsi="Verdana"/>
          <w:color w:val="auto"/>
          <w:sz w:val="20"/>
          <w:szCs w:val="20"/>
        </w:rPr>
        <w:tab/>
      </w:r>
      <w:r>
        <w:rPr>
          <w:rFonts w:ascii="Verdana" w:hAnsi="Verdana"/>
          <w:b/>
          <w:color w:val="auto"/>
          <w:sz w:val="20"/>
          <w:szCs w:val="20"/>
        </w:rPr>
        <w:t>Guiding principles</w:t>
      </w:r>
      <w:bookmarkEnd w:id="4"/>
    </w:p>
    <w:p w14:paraId="4BA9F22C" w14:textId="77777777" w:rsidR="00FF1FAF" w:rsidRDefault="00FF1FAF" w:rsidP="00915745">
      <w:pPr>
        <w:spacing w:line="225" w:lineRule="auto"/>
        <w:ind w:left="360" w:right="226"/>
        <w:jc w:val="both"/>
        <w:rPr>
          <w:rFonts w:ascii="Verdana" w:hAnsi="Verdana"/>
          <w:sz w:val="20"/>
          <w:szCs w:val="20"/>
        </w:rPr>
      </w:pPr>
    </w:p>
    <w:p w14:paraId="51BC6AA9" w14:textId="77777777" w:rsidR="00FF1FAF" w:rsidRDefault="009D53BC" w:rsidP="00915745">
      <w:pPr>
        <w:spacing w:line="225" w:lineRule="auto"/>
        <w:ind w:left="426" w:right="226"/>
        <w:jc w:val="both"/>
        <w:rPr>
          <w:rFonts w:ascii="Verdana" w:hAnsi="Verdana"/>
          <w:sz w:val="20"/>
          <w:szCs w:val="20"/>
        </w:rPr>
      </w:pPr>
      <w:r>
        <w:rPr>
          <w:rFonts w:ascii="Verdana" w:hAnsi="Verdana"/>
          <w:sz w:val="20"/>
          <w:szCs w:val="20"/>
        </w:rPr>
        <w:t xml:space="preserve">At </w:t>
      </w:r>
      <w:r w:rsidR="009D5BAC">
        <w:rPr>
          <w:rFonts w:ascii="Verdana" w:hAnsi="Verdana"/>
          <w:sz w:val="20"/>
          <w:szCs w:val="20"/>
        </w:rPr>
        <w:t xml:space="preserve">Life Skills Manor </w:t>
      </w:r>
      <w:r>
        <w:rPr>
          <w:rFonts w:ascii="Verdana" w:hAnsi="Verdana"/>
          <w:sz w:val="20"/>
          <w:szCs w:val="20"/>
        </w:rPr>
        <w:t xml:space="preserve">we believe that all of our pupils, regardless of gender, ethnicity, ability, disability or sexuality are entitled to a </w:t>
      </w:r>
      <w:proofErr w:type="gramStart"/>
      <w:r>
        <w:rPr>
          <w:rFonts w:ascii="Verdana" w:hAnsi="Verdana"/>
          <w:sz w:val="20"/>
          <w:szCs w:val="20"/>
        </w:rPr>
        <w:t>high quality</w:t>
      </w:r>
      <w:proofErr w:type="gramEnd"/>
      <w:r>
        <w:rPr>
          <w:rFonts w:ascii="Verdana" w:hAnsi="Verdana"/>
          <w:sz w:val="20"/>
          <w:szCs w:val="20"/>
        </w:rPr>
        <w:t xml:space="preserve"> education that will maximise their life chances.</w:t>
      </w:r>
    </w:p>
    <w:p w14:paraId="4454A5B8" w14:textId="77777777" w:rsidR="00FF1FAF" w:rsidRDefault="00FF1FAF" w:rsidP="00915745">
      <w:pPr>
        <w:spacing w:line="2" w:lineRule="exact"/>
        <w:ind w:right="226"/>
        <w:jc w:val="both"/>
        <w:rPr>
          <w:rFonts w:ascii="Verdana" w:hAnsi="Verdana"/>
          <w:sz w:val="20"/>
          <w:szCs w:val="20"/>
        </w:rPr>
      </w:pPr>
    </w:p>
    <w:p w14:paraId="7E6652E4" w14:textId="77777777" w:rsidR="00FF1FAF" w:rsidRDefault="00FF1FAF" w:rsidP="00915745">
      <w:pPr>
        <w:spacing w:line="0" w:lineRule="atLeast"/>
        <w:ind w:right="226"/>
        <w:jc w:val="both"/>
        <w:rPr>
          <w:rFonts w:ascii="Verdana" w:hAnsi="Verdana"/>
          <w:sz w:val="20"/>
          <w:szCs w:val="20"/>
        </w:rPr>
      </w:pPr>
    </w:p>
    <w:p w14:paraId="3686E6DF" w14:textId="77777777" w:rsidR="00FF1FAF" w:rsidRDefault="009D53BC" w:rsidP="00915745">
      <w:pPr>
        <w:spacing w:line="0" w:lineRule="atLeast"/>
        <w:ind w:left="360" w:right="226"/>
        <w:jc w:val="both"/>
        <w:rPr>
          <w:rFonts w:ascii="Verdana" w:hAnsi="Verdana"/>
          <w:sz w:val="20"/>
          <w:szCs w:val="20"/>
        </w:rPr>
      </w:pPr>
      <w:r>
        <w:rPr>
          <w:rFonts w:ascii="Verdana" w:hAnsi="Verdana"/>
          <w:sz w:val="20"/>
          <w:szCs w:val="20"/>
        </w:rPr>
        <w:t>All pupils are entitled to an education that enables them to:</w:t>
      </w:r>
    </w:p>
    <w:p w14:paraId="7053BE2B" w14:textId="77777777" w:rsidR="00FF1FAF" w:rsidRDefault="009D53BC" w:rsidP="00915745">
      <w:pPr>
        <w:numPr>
          <w:ilvl w:val="0"/>
          <w:numId w:val="39"/>
        </w:numPr>
        <w:spacing w:line="201" w:lineRule="auto"/>
        <w:ind w:right="226"/>
        <w:jc w:val="both"/>
        <w:rPr>
          <w:rFonts w:ascii="Verdana" w:hAnsi="Verdana"/>
          <w:sz w:val="20"/>
          <w:szCs w:val="20"/>
        </w:rPr>
      </w:pPr>
      <w:r>
        <w:rPr>
          <w:rFonts w:ascii="Verdana" w:hAnsi="Verdana"/>
          <w:sz w:val="20"/>
          <w:szCs w:val="20"/>
        </w:rPr>
        <w:t xml:space="preserve">achieve their </w:t>
      </w:r>
      <w:proofErr w:type="gramStart"/>
      <w:r>
        <w:rPr>
          <w:rFonts w:ascii="Verdana" w:hAnsi="Verdana"/>
          <w:sz w:val="20"/>
          <w:szCs w:val="20"/>
        </w:rPr>
        <w:t>best</w:t>
      </w:r>
      <w:proofErr w:type="gramEnd"/>
    </w:p>
    <w:p w14:paraId="57B36A8F" w14:textId="77777777" w:rsidR="00FF1FAF" w:rsidRDefault="009D53BC" w:rsidP="00915745">
      <w:pPr>
        <w:numPr>
          <w:ilvl w:val="0"/>
          <w:numId w:val="39"/>
        </w:numPr>
        <w:spacing w:line="201" w:lineRule="auto"/>
        <w:ind w:right="226"/>
        <w:jc w:val="both"/>
        <w:rPr>
          <w:rFonts w:ascii="Verdana" w:hAnsi="Verdana"/>
          <w:sz w:val="20"/>
          <w:szCs w:val="20"/>
        </w:rPr>
      </w:pPr>
      <w:r>
        <w:rPr>
          <w:rFonts w:ascii="Verdana" w:hAnsi="Verdana"/>
          <w:sz w:val="20"/>
          <w:szCs w:val="20"/>
        </w:rPr>
        <w:t>become confident individuals living fulfilling lives, and</w:t>
      </w:r>
    </w:p>
    <w:p w14:paraId="190BE25E" w14:textId="77777777" w:rsidR="00FF1FAF" w:rsidRDefault="009D53BC" w:rsidP="00915745">
      <w:pPr>
        <w:numPr>
          <w:ilvl w:val="0"/>
          <w:numId w:val="39"/>
        </w:numPr>
        <w:spacing w:line="201" w:lineRule="auto"/>
        <w:ind w:right="226"/>
        <w:jc w:val="both"/>
        <w:rPr>
          <w:rFonts w:ascii="Verdana" w:hAnsi="Verdana"/>
          <w:sz w:val="20"/>
          <w:szCs w:val="20"/>
        </w:rPr>
      </w:pPr>
      <w:r>
        <w:rPr>
          <w:rFonts w:ascii="Verdana" w:hAnsi="Verdana"/>
          <w:sz w:val="20"/>
          <w:szCs w:val="20"/>
        </w:rPr>
        <w:t>make a successful transition into adulthood, whether into employment, further or higher education or training</w:t>
      </w:r>
    </w:p>
    <w:p w14:paraId="77F7F1A2" w14:textId="77777777" w:rsidR="00FF1FAF" w:rsidRDefault="00FF1FAF" w:rsidP="00915745">
      <w:pPr>
        <w:spacing w:line="218" w:lineRule="auto"/>
        <w:ind w:left="720" w:right="226"/>
        <w:jc w:val="both"/>
        <w:rPr>
          <w:rFonts w:ascii="Verdana" w:hAnsi="Verdana"/>
          <w:sz w:val="20"/>
          <w:szCs w:val="20"/>
        </w:rPr>
      </w:pPr>
    </w:p>
    <w:p w14:paraId="7DFDCA9C" w14:textId="77777777" w:rsidR="00FF1FAF" w:rsidRDefault="009D53BC" w:rsidP="00915745">
      <w:pPr>
        <w:spacing w:line="234" w:lineRule="auto"/>
        <w:ind w:left="360" w:right="226"/>
        <w:jc w:val="both"/>
        <w:rPr>
          <w:rFonts w:ascii="Verdana" w:hAnsi="Verdana"/>
          <w:sz w:val="20"/>
          <w:szCs w:val="20"/>
        </w:rPr>
      </w:pPr>
      <w:r>
        <w:rPr>
          <w:rFonts w:ascii="Verdana" w:hAnsi="Verdana"/>
          <w:sz w:val="20"/>
          <w:szCs w:val="20"/>
        </w:rPr>
        <w:t xml:space="preserve">Special educational needs and provision can be considered as falling under four broad </w:t>
      </w:r>
      <w:proofErr w:type="gramStart"/>
      <w:r>
        <w:rPr>
          <w:rFonts w:ascii="Verdana" w:hAnsi="Verdana"/>
          <w:sz w:val="20"/>
          <w:szCs w:val="20"/>
        </w:rPr>
        <w:t>areas</w:t>
      </w:r>
      <w:proofErr w:type="gramEnd"/>
    </w:p>
    <w:p w14:paraId="0C52BF22" w14:textId="77777777" w:rsidR="00FF1FAF" w:rsidRDefault="009D53BC" w:rsidP="00915745">
      <w:pPr>
        <w:numPr>
          <w:ilvl w:val="0"/>
          <w:numId w:val="40"/>
        </w:numPr>
        <w:spacing w:line="234" w:lineRule="auto"/>
        <w:ind w:right="226"/>
        <w:jc w:val="both"/>
        <w:rPr>
          <w:rFonts w:ascii="Verdana" w:hAnsi="Verdana"/>
          <w:sz w:val="20"/>
          <w:szCs w:val="20"/>
        </w:rPr>
      </w:pPr>
      <w:r>
        <w:rPr>
          <w:rFonts w:ascii="Verdana" w:hAnsi="Verdana"/>
          <w:sz w:val="20"/>
          <w:szCs w:val="20"/>
        </w:rPr>
        <w:t>Communication and interaction</w:t>
      </w:r>
    </w:p>
    <w:p w14:paraId="5D7B2396" w14:textId="77777777" w:rsidR="00FF1FAF" w:rsidRDefault="009D53BC" w:rsidP="00915745">
      <w:pPr>
        <w:numPr>
          <w:ilvl w:val="0"/>
          <w:numId w:val="40"/>
        </w:numPr>
        <w:spacing w:line="234" w:lineRule="auto"/>
        <w:ind w:right="226"/>
        <w:jc w:val="both"/>
        <w:rPr>
          <w:rFonts w:ascii="Verdana" w:hAnsi="Verdana"/>
          <w:sz w:val="20"/>
          <w:szCs w:val="20"/>
        </w:rPr>
      </w:pPr>
      <w:r>
        <w:rPr>
          <w:rFonts w:ascii="Verdana" w:hAnsi="Verdana"/>
          <w:sz w:val="20"/>
          <w:szCs w:val="20"/>
        </w:rPr>
        <w:t>Cognition and learning</w:t>
      </w:r>
    </w:p>
    <w:p w14:paraId="58112016" w14:textId="77777777" w:rsidR="00FF1FAF" w:rsidRDefault="009D53BC" w:rsidP="00915745">
      <w:pPr>
        <w:numPr>
          <w:ilvl w:val="0"/>
          <w:numId w:val="40"/>
        </w:numPr>
        <w:spacing w:line="234" w:lineRule="auto"/>
        <w:ind w:right="226"/>
        <w:jc w:val="both"/>
        <w:rPr>
          <w:rFonts w:ascii="Verdana" w:hAnsi="Verdana"/>
          <w:sz w:val="20"/>
          <w:szCs w:val="20"/>
        </w:rPr>
      </w:pPr>
      <w:r>
        <w:rPr>
          <w:rFonts w:ascii="Verdana" w:hAnsi="Verdana"/>
          <w:sz w:val="20"/>
          <w:szCs w:val="20"/>
        </w:rPr>
        <w:t>Social, mental and emotional health</w:t>
      </w:r>
    </w:p>
    <w:p w14:paraId="2408C9BB" w14:textId="77777777" w:rsidR="00FF1FAF" w:rsidRDefault="009D53BC" w:rsidP="00915745">
      <w:pPr>
        <w:numPr>
          <w:ilvl w:val="0"/>
          <w:numId w:val="40"/>
        </w:numPr>
        <w:spacing w:line="234" w:lineRule="auto"/>
        <w:ind w:right="226"/>
        <w:jc w:val="both"/>
        <w:rPr>
          <w:rFonts w:ascii="Verdana" w:hAnsi="Verdana"/>
          <w:sz w:val="20"/>
          <w:szCs w:val="20"/>
        </w:rPr>
      </w:pPr>
      <w:r>
        <w:rPr>
          <w:rFonts w:ascii="Verdana" w:hAnsi="Verdana"/>
          <w:sz w:val="20"/>
          <w:szCs w:val="20"/>
        </w:rPr>
        <w:t>Sensory and/or physical</w:t>
      </w:r>
    </w:p>
    <w:p w14:paraId="002FC754" w14:textId="77777777" w:rsidR="00FF1FAF" w:rsidRDefault="00FF1FAF" w:rsidP="00915745">
      <w:pPr>
        <w:spacing w:line="234" w:lineRule="auto"/>
        <w:ind w:left="360" w:right="226"/>
        <w:jc w:val="both"/>
        <w:rPr>
          <w:rFonts w:ascii="Verdana" w:hAnsi="Verdana"/>
          <w:sz w:val="20"/>
          <w:szCs w:val="20"/>
        </w:rPr>
      </w:pPr>
    </w:p>
    <w:p w14:paraId="43FEA46D" w14:textId="77777777" w:rsidR="00FF1FAF" w:rsidRDefault="009D53BC" w:rsidP="00915745">
      <w:pPr>
        <w:spacing w:line="234" w:lineRule="auto"/>
        <w:ind w:left="360" w:right="226"/>
        <w:jc w:val="both"/>
        <w:rPr>
          <w:rFonts w:ascii="Verdana" w:hAnsi="Verdana"/>
          <w:sz w:val="20"/>
          <w:szCs w:val="20"/>
        </w:rPr>
      </w:pPr>
      <w:r>
        <w:rPr>
          <w:rFonts w:ascii="Verdana" w:hAnsi="Verdana"/>
          <w:sz w:val="20"/>
          <w:szCs w:val="20"/>
        </w:rPr>
        <w:t xml:space="preserve">As a Special School, </w:t>
      </w:r>
      <w:r w:rsidR="009D5BAC">
        <w:rPr>
          <w:rFonts w:ascii="Verdana" w:hAnsi="Verdana"/>
          <w:sz w:val="20"/>
          <w:szCs w:val="20"/>
        </w:rPr>
        <w:t xml:space="preserve">Life Skills Manor </w:t>
      </w:r>
      <w:r>
        <w:rPr>
          <w:rFonts w:ascii="Verdana" w:hAnsi="Verdana"/>
          <w:sz w:val="20"/>
          <w:szCs w:val="20"/>
        </w:rPr>
        <w:t xml:space="preserve">is dedicated to the teaching and learning of students </w:t>
      </w:r>
      <w:r w:rsidRPr="0047769E">
        <w:rPr>
          <w:rFonts w:ascii="Verdana" w:hAnsi="Verdana"/>
          <w:color w:val="000000" w:themeColor="text1"/>
          <w:sz w:val="20"/>
          <w:szCs w:val="20"/>
        </w:rPr>
        <w:t xml:space="preserve">with </w:t>
      </w:r>
      <w:r w:rsidR="00420AC7" w:rsidRPr="0047769E">
        <w:rPr>
          <w:rFonts w:ascii="Verdana" w:hAnsi="Verdana"/>
          <w:color w:val="000000" w:themeColor="text1"/>
          <w:sz w:val="20"/>
          <w:szCs w:val="20"/>
        </w:rPr>
        <w:t>special educational need that</w:t>
      </w:r>
      <w:r w:rsidR="00B75323">
        <w:rPr>
          <w:rFonts w:ascii="Verdana" w:hAnsi="Verdana"/>
          <w:sz w:val="20"/>
          <w:szCs w:val="20"/>
        </w:rPr>
        <w:t xml:space="preserve"> fall in to the first category</w:t>
      </w:r>
      <w:r w:rsidR="00420AC7">
        <w:rPr>
          <w:rFonts w:ascii="Verdana" w:hAnsi="Verdana"/>
          <w:sz w:val="20"/>
          <w:szCs w:val="20"/>
        </w:rPr>
        <w:t xml:space="preserve"> </w:t>
      </w:r>
      <w:r w:rsidR="00420AC7" w:rsidRPr="0047769E">
        <w:rPr>
          <w:rFonts w:ascii="Verdana" w:hAnsi="Verdana"/>
          <w:color w:val="000000" w:themeColor="text1"/>
          <w:sz w:val="20"/>
          <w:szCs w:val="20"/>
        </w:rPr>
        <w:t>above</w:t>
      </w:r>
      <w:r>
        <w:rPr>
          <w:rFonts w:ascii="Verdana" w:hAnsi="Verdana"/>
          <w:sz w:val="20"/>
          <w:szCs w:val="20"/>
        </w:rPr>
        <w:t xml:space="preserve">. </w:t>
      </w:r>
      <w:proofErr w:type="gramStart"/>
      <w:r>
        <w:rPr>
          <w:rFonts w:ascii="Verdana" w:hAnsi="Verdana"/>
          <w:sz w:val="20"/>
          <w:szCs w:val="20"/>
        </w:rPr>
        <w:t>The majority of</w:t>
      </w:r>
      <w:proofErr w:type="gramEnd"/>
      <w:r>
        <w:rPr>
          <w:rFonts w:ascii="Verdana" w:hAnsi="Verdana"/>
          <w:sz w:val="20"/>
          <w:szCs w:val="20"/>
        </w:rPr>
        <w:t xml:space="preserve"> pupils will also have general learning difficulties in most curriculum areas. Their learning difficulties may be compounded by</w:t>
      </w:r>
      <w:r w:rsidR="00B75323">
        <w:rPr>
          <w:rFonts w:ascii="Verdana" w:hAnsi="Verdana"/>
          <w:sz w:val="20"/>
          <w:szCs w:val="20"/>
        </w:rPr>
        <w:t xml:space="preserve"> other</w:t>
      </w:r>
      <w:r>
        <w:rPr>
          <w:rFonts w:ascii="Verdana" w:hAnsi="Verdana"/>
          <w:sz w:val="20"/>
          <w:szCs w:val="20"/>
        </w:rPr>
        <w:t xml:space="preserve"> medical diagnoses </w:t>
      </w:r>
      <w:r w:rsidR="00B75323">
        <w:rPr>
          <w:rFonts w:ascii="Verdana" w:hAnsi="Verdana"/>
          <w:sz w:val="20"/>
          <w:szCs w:val="20"/>
        </w:rPr>
        <w:t xml:space="preserve">such as </w:t>
      </w:r>
      <w:proofErr w:type="spellStart"/>
      <w:r w:rsidR="00B75323">
        <w:rPr>
          <w:rFonts w:ascii="Verdana" w:hAnsi="Verdana"/>
          <w:sz w:val="20"/>
          <w:szCs w:val="20"/>
        </w:rPr>
        <w:t>Prade</w:t>
      </w:r>
      <w:proofErr w:type="spellEnd"/>
      <w:r w:rsidR="00B75323">
        <w:rPr>
          <w:rFonts w:ascii="Verdana" w:hAnsi="Verdana"/>
          <w:sz w:val="20"/>
          <w:szCs w:val="20"/>
        </w:rPr>
        <w:t xml:space="preserve"> Willi, </w:t>
      </w:r>
      <w:proofErr w:type="spellStart"/>
      <w:r w:rsidR="00B75323">
        <w:rPr>
          <w:rFonts w:ascii="Verdana" w:hAnsi="Verdana"/>
          <w:sz w:val="20"/>
          <w:szCs w:val="20"/>
        </w:rPr>
        <w:t>Tourettes</w:t>
      </w:r>
      <w:proofErr w:type="spellEnd"/>
      <w:r w:rsidR="00B75323">
        <w:rPr>
          <w:rFonts w:ascii="Verdana" w:hAnsi="Verdana"/>
          <w:sz w:val="20"/>
          <w:szCs w:val="20"/>
        </w:rPr>
        <w:t xml:space="preserve"> or Fragile X</w:t>
      </w:r>
      <w:r>
        <w:rPr>
          <w:rFonts w:ascii="Verdana" w:hAnsi="Verdana"/>
          <w:sz w:val="20"/>
          <w:szCs w:val="20"/>
        </w:rPr>
        <w:t xml:space="preserve">. </w:t>
      </w:r>
    </w:p>
    <w:p w14:paraId="1AF6CB4F" w14:textId="77777777" w:rsidR="00FF1FAF" w:rsidRDefault="00FF1FAF" w:rsidP="00915745">
      <w:pPr>
        <w:spacing w:line="234" w:lineRule="auto"/>
        <w:ind w:left="360" w:right="226"/>
        <w:jc w:val="both"/>
        <w:rPr>
          <w:rFonts w:ascii="Verdana" w:hAnsi="Verdana"/>
          <w:sz w:val="20"/>
          <w:szCs w:val="20"/>
        </w:rPr>
      </w:pPr>
    </w:p>
    <w:p w14:paraId="08E2522C" w14:textId="77777777" w:rsidR="00FF1FAF" w:rsidRPr="0047769E" w:rsidRDefault="00FF1FAF" w:rsidP="00915745">
      <w:pPr>
        <w:spacing w:line="234" w:lineRule="auto"/>
        <w:ind w:right="226"/>
        <w:jc w:val="both"/>
        <w:rPr>
          <w:rFonts w:ascii="Verdana" w:hAnsi="Verdana"/>
          <w:color w:val="000000" w:themeColor="text1"/>
          <w:sz w:val="20"/>
          <w:szCs w:val="20"/>
        </w:rPr>
      </w:pPr>
    </w:p>
    <w:p w14:paraId="6D77057F" w14:textId="77777777" w:rsidR="00B75323" w:rsidRDefault="009D53BC" w:rsidP="00915745">
      <w:pPr>
        <w:spacing w:line="234" w:lineRule="auto"/>
        <w:ind w:left="360" w:right="226"/>
        <w:jc w:val="both"/>
        <w:rPr>
          <w:rFonts w:ascii="Verdana" w:hAnsi="Verdana"/>
          <w:color w:val="000000" w:themeColor="text1"/>
          <w:sz w:val="20"/>
          <w:szCs w:val="20"/>
        </w:rPr>
      </w:pPr>
      <w:r w:rsidRPr="0047769E">
        <w:rPr>
          <w:rFonts w:ascii="Verdana" w:hAnsi="Verdana"/>
          <w:color w:val="000000" w:themeColor="text1"/>
          <w:sz w:val="20"/>
          <w:szCs w:val="20"/>
        </w:rPr>
        <w:t>Staff are trained in</w:t>
      </w:r>
      <w:r w:rsidR="00B75323" w:rsidRPr="00B75323">
        <w:rPr>
          <w:rFonts w:ascii="Verdana" w:hAnsi="Verdana"/>
          <w:color w:val="000000" w:themeColor="text1"/>
          <w:sz w:val="20"/>
          <w:szCs w:val="20"/>
        </w:rPr>
        <w:t xml:space="preserve"> </w:t>
      </w:r>
      <w:r w:rsidR="00B75323" w:rsidRPr="0047769E">
        <w:rPr>
          <w:rFonts w:ascii="Verdana" w:hAnsi="Verdana"/>
          <w:color w:val="000000" w:themeColor="text1"/>
          <w:sz w:val="20"/>
          <w:szCs w:val="20"/>
        </w:rPr>
        <w:t>de-escalation and physical intervention techniques</w:t>
      </w:r>
      <w:r w:rsidR="0047769E" w:rsidRPr="0047769E">
        <w:rPr>
          <w:rFonts w:ascii="Verdana" w:hAnsi="Verdana"/>
          <w:color w:val="000000" w:themeColor="text1"/>
          <w:sz w:val="20"/>
          <w:szCs w:val="20"/>
        </w:rPr>
        <w:t xml:space="preserve"> </w:t>
      </w:r>
      <w:r w:rsidR="00B75323">
        <w:rPr>
          <w:rFonts w:ascii="Verdana" w:hAnsi="Verdana"/>
          <w:color w:val="000000" w:themeColor="text1"/>
          <w:sz w:val="20"/>
          <w:szCs w:val="20"/>
        </w:rPr>
        <w:t xml:space="preserve">by Paul Barrett our qualified instructor for </w:t>
      </w:r>
      <w:r w:rsidR="00B75323" w:rsidRPr="0047769E">
        <w:rPr>
          <w:rFonts w:ascii="Verdana" w:hAnsi="Verdana"/>
          <w:color w:val="000000" w:themeColor="text1"/>
          <w:sz w:val="20"/>
          <w:szCs w:val="20"/>
        </w:rPr>
        <w:t>PROACT-</w:t>
      </w:r>
      <w:proofErr w:type="spellStart"/>
      <w:r w:rsidR="00B75323" w:rsidRPr="0047769E">
        <w:rPr>
          <w:rFonts w:ascii="Verdana" w:hAnsi="Verdana"/>
          <w:color w:val="000000" w:themeColor="text1"/>
          <w:sz w:val="20"/>
          <w:szCs w:val="20"/>
        </w:rPr>
        <w:t>SCIPr</w:t>
      </w:r>
      <w:proofErr w:type="spellEnd"/>
      <w:r w:rsidR="00B75323">
        <w:rPr>
          <w:rFonts w:ascii="Verdana" w:hAnsi="Verdana"/>
          <w:color w:val="000000" w:themeColor="text1"/>
          <w:sz w:val="20"/>
          <w:szCs w:val="20"/>
        </w:rPr>
        <w:t>.</w:t>
      </w:r>
    </w:p>
    <w:p w14:paraId="0A1ADD17" w14:textId="77777777" w:rsidR="00B75323" w:rsidRDefault="00B75323" w:rsidP="00915745">
      <w:pPr>
        <w:spacing w:line="234" w:lineRule="auto"/>
        <w:ind w:left="360" w:right="226"/>
        <w:jc w:val="both"/>
        <w:rPr>
          <w:rFonts w:ascii="Verdana" w:hAnsi="Verdana"/>
          <w:color w:val="000000" w:themeColor="text1"/>
          <w:sz w:val="20"/>
          <w:szCs w:val="20"/>
        </w:rPr>
      </w:pPr>
    </w:p>
    <w:p w14:paraId="43A069E3" w14:textId="77777777" w:rsidR="00FF1FAF" w:rsidRDefault="00420AC7" w:rsidP="00915745">
      <w:pPr>
        <w:spacing w:line="234" w:lineRule="auto"/>
        <w:ind w:left="360" w:right="226"/>
        <w:jc w:val="both"/>
        <w:rPr>
          <w:rFonts w:ascii="Verdana" w:hAnsi="Verdana"/>
          <w:sz w:val="20"/>
          <w:szCs w:val="20"/>
        </w:rPr>
      </w:pPr>
      <w:r w:rsidRPr="0047769E">
        <w:rPr>
          <w:rFonts w:ascii="Verdana" w:hAnsi="Verdana"/>
          <w:color w:val="000000" w:themeColor="text1"/>
          <w:sz w:val="20"/>
          <w:szCs w:val="20"/>
        </w:rPr>
        <w:t>PROACT-</w:t>
      </w:r>
      <w:proofErr w:type="spellStart"/>
      <w:r w:rsidRPr="0047769E">
        <w:rPr>
          <w:rFonts w:ascii="Verdana" w:hAnsi="Verdana"/>
          <w:color w:val="000000" w:themeColor="text1"/>
          <w:sz w:val="20"/>
          <w:szCs w:val="20"/>
        </w:rPr>
        <w:t>SCIPr</w:t>
      </w:r>
      <w:proofErr w:type="spellEnd"/>
      <w:r w:rsidRPr="0047769E">
        <w:rPr>
          <w:rFonts w:ascii="Verdana" w:hAnsi="Verdana"/>
          <w:color w:val="000000" w:themeColor="text1"/>
          <w:sz w:val="20"/>
          <w:szCs w:val="20"/>
        </w:rPr>
        <w:t xml:space="preserve"> is an approach with an emphasis on being proactive – getting it right for the person, rather than being reactive or responding to an episode of challenging behaviour. </w:t>
      </w:r>
      <w:r w:rsidR="009D53BC" w:rsidRPr="0047769E">
        <w:rPr>
          <w:rFonts w:ascii="Verdana" w:hAnsi="Verdana"/>
          <w:color w:val="000000" w:themeColor="text1"/>
          <w:sz w:val="20"/>
          <w:szCs w:val="20"/>
        </w:rPr>
        <w:t xml:space="preserve">Group sizes are kept small in order to be able to support the students appropriately. </w:t>
      </w:r>
      <w:proofErr w:type="gramStart"/>
      <w:r w:rsidR="009D53BC" w:rsidRPr="0047769E">
        <w:rPr>
          <w:rFonts w:ascii="Verdana" w:hAnsi="Verdana"/>
          <w:color w:val="000000" w:themeColor="text1"/>
          <w:sz w:val="20"/>
          <w:szCs w:val="20"/>
        </w:rPr>
        <w:t>The majority of</w:t>
      </w:r>
      <w:proofErr w:type="gramEnd"/>
      <w:r w:rsidR="009D53BC" w:rsidRPr="0047769E">
        <w:rPr>
          <w:rFonts w:ascii="Verdana" w:hAnsi="Verdana"/>
          <w:color w:val="000000" w:themeColor="text1"/>
          <w:sz w:val="20"/>
          <w:szCs w:val="20"/>
        </w:rPr>
        <w:t xml:space="preserve"> lessons will be supported by at least </w:t>
      </w:r>
      <w:r w:rsidR="00E953B6" w:rsidRPr="0047769E">
        <w:rPr>
          <w:rFonts w:ascii="Verdana" w:hAnsi="Verdana"/>
          <w:color w:val="000000" w:themeColor="text1"/>
          <w:sz w:val="20"/>
          <w:szCs w:val="20"/>
        </w:rPr>
        <w:t xml:space="preserve">two </w:t>
      </w:r>
      <w:r w:rsidR="009D53BC" w:rsidRPr="0047769E">
        <w:rPr>
          <w:rFonts w:ascii="Verdana" w:hAnsi="Verdana"/>
          <w:color w:val="000000" w:themeColor="text1"/>
          <w:sz w:val="20"/>
          <w:szCs w:val="20"/>
        </w:rPr>
        <w:t>Teaching Assistant</w:t>
      </w:r>
      <w:r w:rsidR="00E953B6" w:rsidRPr="0047769E">
        <w:rPr>
          <w:rFonts w:ascii="Verdana" w:hAnsi="Verdana"/>
          <w:color w:val="000000" w:themeColor="text1"/>
          <w:sz w:val="20"/>
          <w:szCs w:val="20"/>
        </w:rPr>
        <w:t>s</w:t>
      </w:r>
      <w:r w:rsidR="009D53BC" w:rsidRPr="0047769E">
        <w:rPr>
          <w:rFonts w:ascii="Verdana" w:hAnsi="Verdana"/>
          <w:color w:val="000000" w:themeColor="text1"/>
          <w:sz w:val="20"/>
          <w:szCs w:val="20"/>
        </w:rPr>
        <w:t xml:space="preserve">. </w:t>
      </w:r>
      <w:r w:rsidR="009D53BC" w:rsidRPr="00420AC7">
        <w:rPr>
          <w:rFonts w:ascii="Verdana" w:hAnsi="Verdana"/>
          <w:sz w:val="20"/>
          <w:szCs w:val="20"/>
        </w:rPr>
        <w:t>The whole school community can access Pupil Support throughout the school day</w:t>
      </w:r>
      <w:r w:rsidR="009D53BC">
        <w:rPr>
          <w:rFonts w:ascii="Verdana" w:hAnsi="Verdana"/>
          <w:sz w:val="20"/>
          <w:szCs w:val="20"/>
        </w:rPr>
        <w:t>.</w:t>
      </w:r>
    </w:p>
    <w:p w14:paraId="7C0AFB95" w14:textId="77777777" w:rsidR="00FF1FAF" w:rsidRPr="007D7D1A" w:rsidRDefault="00FF1FAF" w:rsidP="00915745">
      <w:pPr>
        <w:spacing w:line="322" w:lineRule="exact"/>
        <w:ind w:right="226"/>
        <w:jc w:val="both"/>
        <w:rPr>
          <w:rFonts w:ascii="Verdana" w:hAnsi="Verdana"/>
          <w:color w:val="000000" w:themeColor="text1"/>
          <w:sz w:val="20"/>
          <w:szCs w:val="20"/>
        </w:rPr>
      </w:pPr>
    </w:p>
    <w:p w14:paraId="4C628654" w14:textId="77777777" w:rsidR="00FF1FAF" w:rsidRPr="007D7D1A" w:rsidRDefault="00E953B6" w:rsidP="00915745">
      <w:pPr>
        <w:spacing w:line="230" w:lineRule="auto"/>
        <w:ind w:left="360" w:right="226"/>
        <w:jc w:val="both"/>
        <w:rPr>
          <w:rFonts w:ascii="Verdana" w:hAnsi="Verdana"/>
          <w:strike/>
          <w:color w:val="000000" w:themeColor="text1"/>
          <w:sz w:val="20"/>
          <w:szCs w:val="20"/>
        </w:rPr>
      </w:pPr>
      <w:r w:rsidRPr="007D7D1A">
        <w:rPr>
          <w:rFonts w:ascii="Verdana" w:hAnsi="Verdana"/>
          <w:color w:val="000000" w:themeColor="text1"/>
          <w:sz w:val="20"/>
          <w:szCs w:val="20"/>
        </w:rPr>
        <w:t xml:space="preserve">ASD </w:t>
      </w:r>
      <w:r w:rsidR="009D53BC" w:rsidRPr="007D7D1A">
        <w:rPr>
          <w:rFonts w:ascii="Verdana" w:hAnsi="Verdana"/>
          <w:color w:val="000000" w:themeColor="text1"/>
          <w:sz w:val="20"/>
          <w:szCs w:val="20"/>
        </w:rPr>
        <w:t xml:space="preserve">is the primary learning need </w:t>
      </w:r>
      <w:r w:rsidR="00B75323">
        <w:rPr>
          <w:rFonts w:ascii="Verdana" w:hAnsi="Verdana"/>
          <w:color w:val="000000" w:themeColor="text1"/>
          <w:sz w:val="20"/>
          <w:szCs w:val="20"/>
        </w:rPr>
        <w:t xml:space="preserve">of the students at Life Skills Manor </w:t>
      </w:r>
      <w:proofErr w:type="gramStart"/>
      <w:r w:rsidR="00B75323">
        <w:rPr>
          <w:rFonts w:ascii="Verdana" w:hAnsi="Verdana"/>
          <w:color w:val="000000" w:themeColor="text1"/>
          <w:sz w:val="20"/>
          <w:szCs w:val="20"/>
        </w:rPr>
        <w:t>School</w:t>
      </w:r>
      <w:r w:rsidR="009D53BC" w:rsidRPr="007D7D1A">
        <w:rPr>
          <w:rFonts w:ascii="Verdana" w:hAnsi="Verdana"/>
          <w:color w:val="000000" w:themeColor="text1"/>
          <w:sz w:val="20"/>
          <w:szCs w:val="20"/>
        </w:rPr>
        <w:t>,</w:t>
      </w:r>
      <w:proofErr w:type="gramEnd"/>
      <w:r w:rsidR="009D53BC" w:rsidRPr="007D7D1A">
        <w:rPr>
          <w:rFonts w:ascii="Verdana" w:hAnsi="Verdana"/>
          <w:color w:val="000000" w:themeColor="text1"/>
          <w:sz w:val="20"/>
          <w:szCs w:val="20"/>
        </w:rPr>
        <w:t xml:space="preserve"> however this is not necessarily their only educational need. Provision is in place for students who have additional educational needs including specific literacy and numeracy interventions. These interventions are accessed via the ongoing assessment of student attainment</w:t>
      </w:r>
      <w:r w:rsidRPr="007D7D1A">
        <w:rPr>
          <w:rFonts w:ascii="Verdana" w:hAnsi="Verdana"/>
          <w:color w:val="000000" w:themeColor="text1"/>
          <w:sz w:val="20"/>
          <w:szCs w:val="20"/>
        </w:rPr>
        <w:t xml:space="preserve"> which is completed three times a year.</w:t>
      </w:r>
    </w:p>
    <w:p w14:paraId="7AC82073" w14:textId="77777777" w:rsidR="00FF1FAF" w:rsidRDefault="00FF1FAF" w:rsidP="00915745">
      <w:pPr>
        <w:spacing w:line="230" w:lineRule="auto"/>
        <w:ind w:right="226"/>
        <w:jc w:val="both"/>
        <w:rPr>
          <w:rFonts w:ascii="Verdana" w:hAnsi="Verdana"/>
          <w:sz w:val="20"/>
          <w:szCs w:val="20"/>
        </w:rPr>
      </w:pPr>
    </w:p>
    <w:p w14:paraId="6A91D71B" w14:textId="77777777" w:rsidR="00B75323" w:rsidRDefault="00B75323" w:rsidP="00915745">
      <w:pPr>
        <w:spacing w:line="230" w:lineRule="auto"/>
        <w:ind w:right="226"/>
        <w:jc w:val="both"/>
        <w:rPr>
          <w:rFonts w:ascii="Verdana" w:hAnsi="Verdana"/>
          <w:sz w:val="20"/>
          <w:szCs w:val="20"/>
        </w:rPr>
      </w:pPr>
    </w:p>
    <w:p w14:paraId="77F62669" w14:textId="77777777" w:rsidR="00B75323" w:rsidRDefault="00B75323" w:rsidP="00915745">
      <w:pPr>
        <w:spacing w:line="230" w:lineRule="auto"/>
        <w:ind w:right="226"/>
        <w:jc w:val="both"/>
        <w:rPr>
          <w:rFonts w:ascii="Verdana" w:hAnsi="Verdana"/>
          <w:sz w:val="20"/>
          <w:szCs w:val="20"/>
        </w:rPr>
      </w:pPr>
    </w:p>
    <w:p w14:paraId="392C70CC" w14:textId="77777777" w:rsidR="00B75323" w:rsidRDefault="00B75323" w:rsidP="00915745">
      <w:pPr>
        <w:spacing w:line="230" w:lineRule="auto"/>
        <w:ind w:right="226"/>
        <w:jc w:val="both"/>
        <w:rPr>
          <w:rFonts w:ascii="Verdana" w:hAnsi="Verdana"/>
          <w:sz w:val="20"/>
          <w:szCs w:val="20"/>
        </w:rPr>
      </w:pPr>
    </w:p>
    <w:p w14:paraId="78F01640" w14:textId="77777777" w:rsidR="00FF1FAF" w:rsidRDefault="009D53BC" w:rsidP="00915745">
      <w:pPr>
        <w:pStyle w:val="Heading1"/>
        <w:numPr>
          <w:ilvl w:val="0"/>
          <w:numId w:val="49"/>
        </w:numPr>
        <w:ind w:right="226"/>
        <w:rPr>
          <w:rFonts w:ascii="Verdana" w:hAnsi="Verdana"/>
          <w:color w:val="auto"/>
          <w:sz w:val="20"/>
          <w:szCs w:val="20"/>
        </w:rPr>
      </w:pPr>
      <w:bookmarkStart w:id="5" w:name="_Toc44500625"/>
      <w:r>
        <w:rPr>
          <w:rFonts w:ascii="Verdana" w:hAnsi="Verdana"/>
          <w:b/>
          <w:color w:val="auto"/>
          <w:sz w:val="20"/>
          <w:szCs w:val="20"/>
        </w:rPr>
        <w:lastRenderedPageBreak/>
        <w:t>Arrangements for coordinating the provision of education for pupils with SEND at the School.</w:t>
      </w:r>
      <w:bookmarkEnd w:id="5"/>
    </w:p>
    <w:p w14:paraId="2D9294C8" w14:textId="77777777" w:rsidR="00FF1FAF" w:rsidRPr="00624016" w:rsidRDefault="00FF1FAF" w:rsidP="00915745">
      <w:pPr>
        <w:spacing w:line="319" w:lineRule="exact"/>
        <w:ind w:right="226"/>
        <w:jc w:val="both"/>
        <w:rPr>
          <w:rFonts w:ascii="Verdana" w:hAnsi="Verdana"/>
          <w:sz w:val="20"/>
          <w:szCs w:val="20"/>
        </w:rPr>
      </w:pPr>
    </w:p>
    <w:p w14:paraId="6B627620" w14:textId="77777777" w:rsidR="00FF1FAF" w:rsidRPr="00624016" w:rsidRDefault="00B57756" w:rsidP="00915745">
      <w:pPr>
        <w:spacing w:line="217" w:lineRule="auto"/>
        <w:ind w:left="360" w:right="226"/>
        <w:jc w:val="both"/>
        <w:rPr>
          <w:rFonts w:ascii="Verdana" w:hAnsi="Verdana"/>
          <w:sz w:val="20"/>
          <w:szCs w:val="20"/>
        </w:rPr>
      </w:pPr>
      <w:r w:rsidRPr="00624016">
        <w:rPr>
          <w:rFonts w:ascii="Verdana" w:hAnsi="Verdana"/>
          <w:sz w:val="20"/>
          <w:szCs w:val="20"/>
        </w:rPr>
        <w:t xml:space="preserve">All pupils at </w:t>
      </w:r>
      <w:r w:rsidR="009D5BAC">
        <w:rPr>
          <w:rFonts w:ascii="Verdana" w:hAnsi="Verdana"/>
          <w:sz w:val="20"/>
          <w:szCs w:val="20"/>
        </w:rPr>
        <w:t xml:space="preserve">Life Skills Manor </w:t>
      </w:r>
      <w:r w:rsidRPr="00624016">
        <w:rPr>
          <w:rFonts w:ascii="Verdana" w:hAnsi="Verdana"/>
          <w:sz w:val="20"/>
          <w:szCs w:val="20"/>
        </w:rPr>
        <w:t xml:space="preserve">School have identified Special Educational Needs. </w:t>
      </w:r>
      <w:r w:rsidR="009D53BC" w:rsidRPr="00624016">
        <w:rPr>
          <w:rFonts w:ascii="Verdana" w:hAnsi="Verdana"/>
          <w:sz w:val="20"/>
          <w:szCs w:val="20"/>
        </w:rPr>
        <w:t>The school’s provision for pupils with SEND will be coordinated by the Head teacher.</w:t>
      </w:r>
    </w:p>
    <w:p w14:paraId="3B5A8FAE" w14:textId="77777777" w:rsidR="00FF1FAF" w:rsidRDefault="00FF1FAF" w:rsidP="00915745">
      <w:pPr>
        <w:tabs>
          <w:tab w:val="left" w:pos="8647"/>
        </w:tabs>
        <w:spacing w:line="318" w:lineRule="exact"/>
        <w:ind w:right="226"/>
        <w:jc w:val="both"/>
        <w:rPr>
          <w:rFonts w:ascii="Verdana" w:hAnsi="Verdana"/>
          <w:sz w:val="20"/>
          <w:szCs w:val="20"/>
        </w:rPr>
      </w:pPr>
    </w:p>
    <w:p w14:paraId="1C46C8F9" w14:textId="77777777" w:rsidR="00FF1FAF" w:rsidRDefault="009D53BC" w:rsidP="00915745">
      <w:pPr>
        <w:spacing w:line="218" w:lineRule="auto"/>
        <w:ind w:left="360" w:right="226"/>
        <w:jc w:val="both"/>
        <w:rPr>
          <w:rFonts w:ascii="Verdana" w:hAnsi="Verdana"/>
          <w:sz w:val="20"/>
          <w:szCs w:val="20"/>
        </w:rPr>
      </w:pPr>
      <w:r>
        <w:rPr>
          <w:rFonts w:ascii="Verdana" w:hAnsi="Verdana"/>
          <w:sz w:val="20"/>
          <w:szCs w:val="20"/>
        </w:rPr>
        <w:t xml:space="preserve">The Head teacher </w:t>
      </w:r>
      <w:r w:rsidR="00B75323">
        <w:rPr>
          <w:rFonts w:ascii="Verdana" w:hAnsi="Verdana"/>
          <w:sz w:val="20"/>
          <w:szCs w:val="20"/>
        </w:rPr>
        <w:t xml:space="preserve">and governing body </w:t>
      </w:r>
      <w:r>
        <w:rPr>
          <w:rFonts w:ascii="Verdana" w:hAnsi="Verdana"/>
          <w:sz w:val="20"/>
          <w:szCs w:val="20"/>
        </w:rPr>
        <w:t>has an important role to play with the in determining the strategic development of SEND policy and provision in the school.</w:t>
      </w:r>
    </w:p>
    <w:p w14:paraId="6298CC3A" w14:textId="77777777" w:rsidR="00FF1FAF" w:rsidRDefault="00FF1FAF" w:rsidP="00915745">
      <w:pPr>
        <w:tabs>
          <w:tab w:val="left" w:pos="8647"/>
        </w:tabs>
        <w:spacing w:line="319" w:lineRule="exact"/>
        <w:ind w:right="226"/>
        <w:jc w:val="both"/>
        <w:rPr>
          <w:rFonts w:ascii="Verdana" w:hAnsi="Verdana"/>
          <w:sz w:val="20"/>
          <w:szCs w:val="20"/>
        </w:rPr>
      </w:pPr>
    </w:p>
    <w:p w14:paraId="1ADFA9C2" w14:textId="77777777" w:rsidR="00FF1FAF" w:rsidRDefault="009D53BC" w:rsidP="00915745">
      <w:pPr>
        <w:tabs>
          <w:tab w:val="left" w:pos="8647"/>
        </w:tabs>
        <w:spacing w:line="218" w:lineRule="auto"/>
        <w:ind w:left="360" w:right="226"/>
        <w:jc w:val="both"/>
        <w:rPr>
          <w:rFonts w:ascii="Verdana" w:hAnsi="Verdana"/>
          <w:sz w:val="20"/>
          <w:szCs w:val="20"/>
        </w:rPr>
      </w:pPr>
      <w:r>
        <w:rPr>
          <w:rFonts w:ascii="Verdana" w:hAnsi="Verdana"/>
          <w:sz w:val="20"/>
          <w:szCs w:val="20"/>
        </w:rPr>
        <w:t>The Head</w:t>
      </w:r>
      <w:r w:rsidR="00B75323">
        <w:rPr>
          <w:rFonts w:ascii="Verdana" w:hAnsi="Verdana"/>
          <w:sz w:val="20"/>
          <w:szCs w:val="20"/>
        </w:rPr>
        <w:t xml:space="preserve"> teacher</w:t>
      </w:r>
      <w:r>
        <w:rPr>
          <w:rFonts w:ascii="Verdana" w:hAnsi="Verdana"/>
          <w:sz w:val="20"/>
          <w:szCs w:val="20"/>
        </w:rPr>
        <w:t xml:space="preserve"> has day-to-day responsibility for the operation of SEND policy and coordination of specific provision made to support individual pupils with SEND. </w:t>
      </w:r>
    </w:p>
    <w:p w14:paraId="11804568" w14:textId="77777777" w:rsidR="00FF1FAF" w:rsidRPr="007D7D1A" w:rsidRDefault="00FF1FAF" w:rsidP="00915745">
      <w:pPr>
        <w:tabs>
          <w:tab w:val="left" w:pos="8647"/>
        </w:tabs>
        <w:spacing w:line="218" w:lineRule="auto"/>
        <w:ind w:left="360" w:right="226"/>
        <w:jc w:val="both"/>
        <w:rPr>
          <w:rFonts w:ascii="Verdana" w:hAnsi="Verdana"/>
          <w:color w:val="000000" w:themeColor="text1"/>
          <w:sz w:val="20"/>
          <w:szCs w:val="20"/>
        </w:rPr>
      </w:pPr>
    </w:p>
    <w:p w14:paraId="00F356AA" w14:textId="77777777" w:rsidR="00FF1FAF" w:rsidRPr="007D7D1A" w:rsidRDefault="009D53BC" w:rsidP="00915745">
      <w:pPr>
        <w:ind w:left="284" w:right="226"/>
        <w:jc w:val="both"/>
        <w:rPr>
          <w:rFonts w:ascii="Verdana" w:hAnsi="Verdana"/>
          <w:color w:val="000000" w:themeColor="text1"/>
          <w:sz w:val="20"/>
          <w:szCs w:val="20"/>
        </w:rPr>
      </w:pPr>
      <w:r w:rsidRPr="007D7D1A">
        <w:rPr>
          <w:rFonts w:ascii="Verdana" w:hAnsi="Verdana"/>
          <w:color w:val="000000" w:themeColor="text1"/>
          <w:sz w:val="20"/>
          <w:szCs w:val="20"/>
        </w:rPr>
        <w:t>The</w:t>
      </w:r>
      <w:r w:rsidR="007D7D1A" w:rsidRPr="007D7D1A">
        <w:rPr>
          <w:rFonts w:ascii="Verdana" w:hAnsi="Verdana"/>
          <w:color w:val="000000" w:themeColor="text1"/>
          <w:sz w:val="20"/>
          <w:szCs w:val="20"/>
        </w:rPr>
        <w:t xml:space="preserve"> </w:t>
      </w:r>
      <w:r w:rsidR="00E953B6" w:rsidRPr="007D7D1A">
        <w:rPr>
          <w:rFonts w:ascii="Verdana" w:hAnsi="Verdana"/>
          <w:color w:val="000000" w:themeColor="text1"/>
          <w:sz w:val="20"/>
          <w:szCs w:val="20"/>
        </w:rPr>
        <w:t xml:space="preserve">Pastoral </w:t>
      </w:r>
      <w:r w:rsidR="008A2FE5">
        <w:rPr>
          <w:rFonts w:ascii="Verdana" w:hAnsi="Verdana"/>
          <w:color w:val="000000" w:themeColor="text1"/>
          <w:sz w:val="20"/>
          <w:szCs w:val="20"/>
        </w:rPr>
        <w:t xml:space="preserve">leader will </w:t>
      </w:r>
      <w:r w:rsidRPr="007D7D1A">
        <w:rPr>
          <w:rFonts w:ascii="Verdana" w:hAnsi="Verdana"/>
          <w:color w:val="000000" w:themeColor="text1"/>
          <w:sz w:val="20"/>
          <w:szCs w:val="20"/>
        </w:rPr>
        <w:t xml:space="preserve">provide professional guidance to colleagues and work closely with staff, parents and carers, and other agencies in collaboration with the </w:t>
      </w:r>
      <w:r w:rsidR="008A2FE5">
        <w:rPr>
          <w:rFonts w:ascii="Verdana" w:hAnsi="Verdana"/>
          <w:color w:val="000000" w:themeColor="text1"/>
          <w:sz w:val="20"/>
          <w:szCs w:val="20"/>
        </w:rPr>
        <w:t>pastoral</w:t>
      </w:r>
      <w:r w:rsidRPr="007D7D1A">
        <w:rPr>
          <w:rFonts w:ascii="Verdana" w:hAnsi="Verdana"/>
          <w:color w:val="000000" w:themeColor="text1"/>
          <w:sz w:val="20"/>
          <w:szCs w:val="20"/>
        </w:rPr>
        <w:t xml:space="preserve"> support team. The </w:t>
      </w:r>
      <w:r w:rsidR="008A2FE5">
        <w:rPr>
          <w:rFonts w:ascii="Verdana" w:hAnsi="Verdana"/>
          <w:color w:val="000000" w:themeColor="text1"/>
          <w:sz w:val="20"/>
          <w:szCs w:val="20"/>
        </w:rPr>
        <w:t>Pastoral leader</w:t>
      </w:r>
      <w:r w:rsidR="00E953B6" w:rsidRPr="007D7D1A">
        <w:rPr>
          <w:rFonts w:ascii="Verdana" w:hAnsi="Verdana"/>
          <w:color w:val="000000" w:themeColor="text1"/>
          <w:sz w:val="20"/>
          <w:szCs w:val="20"/>
        </w:rPr>
        <w:t xml:space="preserve"> </w:t>
      </w:r>
      <w:r w:rsidRPr="008A2FE5">
        <w:rPr>
          <w:rFonts w:ascii="Verdana" w:hAnsi="Verdana"/>
          <w:color w:val="000000" w:themeColor="text1"/>
          <w:sz w:val="20"/>
          <w:szCs w:val="20"/>
        </w:rPr>
        <w:t>is</w:t>
      </w:r>
      <w:r w:rsidR="008A2FE5">
        <w:rPr>
          <w:rFonts w:ascii="Verdana" w:hAnsi="Verdana"/>
          <w:color w:val="000000" w:themeColor="text1"/>
          <w:sz w:val="20"/>
          <w:szCs w:val="20"/>
        </w:rPr>
        <w:t xml:space="preserve"> </w:t>
      </w:r>
      <w:r w:rsidRPr="007D7D1A">
        <w:rPr>
          <w:rFonts w:ascii="Verdana" w:hAnsi="Verdana"/>
          <w:color w:val="000000" w:themeColor="text1"/>
          <w:sz w:val="20"/>
          <w:szCs w:val="20"/>
        </w:rPr>
        <w:t xml:space="preserve">aware of the provision in the Local Offer and </w:t>
      </w:r>
      <w:r w:rsidRPr="008A2FE5">
        <w:rPr>
          <w:rFonts w:ascii="Verdana" w:hAnsi="Verdana"/>
          <w:color w:val="000000" w:themeColor="text1"/>
          <w:sz w:val="20"/>
          <w:szCs w:val="20"/>
        </w:rPr>
        <w:t>is</w:t>
      </w:r>
      <w:r w:rsidR="00B57756" w:rsidRPr="008A2FE5">
        <w:rPr>
          <w:rFonts w:ascii="Verdana" w:hAnsi="Verdana"/>
          <w:color w:val="000000" w:themeColor="text1"/>
          <w:sz w:val="20"/>
          <w:szCs w:val="20"/>
        </w:rPr>
        <w:t xml:space="preserve"> </w:t>
      </w:r>
      <w:r w:rsidRPr="007D7D1A">
        <w:rPr>
          <w:rFonts w:ascii="Verdana" w:hAnsi="Verdana"/>
          <w:color w:val="000000" w:themeColor="text1"/>
          <w:sz w:val="20"/>
          <w:szCs w:val="20"/>
        </w:rPr>
        <w:t xml:space="preserve">able to </w:t>
      </w:r>
      <w:bookmarkStart w:id="6" w:name="page4"/>
      <w:bookmarkEnd w:id="6"/>
      <w:r w:rsidRPr="007D7D1A">
        <w:rPr>
          <w:rFonts w:ascii="Verdana" w:hAnsi="Verdana"/>
          <w:color w:val="000000" w:themeColor="text1"/>
          <w:sz w:val="20"/>
          <w:szCs w:val="20"/>
        </w:rPr>
        <w:t xml:space="preserve">work with professionals providing a support role to the family to ensure that pupils with SEND receive appropriate support and </w:t>
      </w:r>
      <w:proofErr w:type="gramStart"/>
      <w:r w:rsidRPr="007D7D1A">
        <w:rPr>
          <w:rFonts w:ascii="Verdana" w:hAnsi="Verdana"/>
          <w:color w:val="000000" w:themeColor="text1"/>
          <w:sz w:val="20"/>
          <w:szCs w:val="20"/>
        </w:rPr>
        <w:t>high quality</w:t>
      </w:r>
      <w:proofErr w:type="gramEnd"/>
      <w:r w:rsidRPr="007D7D1A">
        <w:rPr>
          <w:rFonts w:ascii="Verdana" w:hAnsi="Verdana"/>
          <w:color w:val="000000" w:themeColor="text1"/>
          <w:sz w:val="20"/>
          <w:szCs w:val="20"/>
        </w:rPr>
        <w:t xml:space="preserve"> teaching.</w:t>
      </w:r>
    </w:p>
    <w:p w14:paraId="12506DDC" w14:textId="77777777" w:rsidR="00FF1FAF" w:rsidRDefault="00FF1FAF" w:rsidP="00915745">
      <w:pPr>
        <w:spacing w:line="0" w:lineRule="atLeast"/>
        <w:ind w:right="226"/>
        <w:jc w:val="both"/>
        <w:rPr>
          <w:rFonts w:ascii="Verdana" w:hAnsi="Verdana"/>
          <w:sz w:val="20"/>
          <w:szCs w:val="20"/>
        </w:rPr>
      </w:pPr>
    </w:p>
    <w:p w14:paraId="329349F2" w14:textId="77777777" w:rsidR="00FF1FAF" w:rsidRDefault="009D53BC" w:rsidP="00915745">
      <w:pPr>
        <w:spacing w:line="0" w:lineRule="atLeast"/>
        <w:ind w:left="360" w:right="226"/>
        <w:jc w:val="both"/>
        <w:rPr>
          <w:rFonts w:ascii="Verdana" w:hAnsi="Verdana"/>
          <w:sz w:val="20"/>
          <w:szCs w:val="20"/>
        </w:rPr>
      </w:pPr>
      <w:r>
        <w:rPr>
          <w:rFonts w:ascii="Verdana" w:hAnsi="Verdana"/>
          <w:sz w:val="20"/>
          <w:szCs w:val="20"/>
        </w:rPr>
        <w:t>The key responsibilities for SEND are:</w:t>
      </w:r>
    </w:p>
    <w:p w14:paraId="578890A8" w14:textId="77777777" w:rsidR="00FF1FAF" w:rsidRDefault="009D53BC" w:rsidP="00915745">
      <w:pPr>
        <w:numPr>
          <w:ilvl w:val="0"/>
          <w:numId w:val="42"/>
        </w:numPr>
        <w:spacing w:line="0" w:lineRule="atLeast"/>
        <w:ind w:left="709" w:right="226" w:hanging="283"/>
        <w:jc w:val="both"/>
        <w:rPr>
          <w:rFonts w:ascii="Verdana" w:hAnsi="Verdana"/>
          <w:sz w:val="20"/>
          <w:szCs w:val="20"/>
        </w:rPr>
      </w:pPr>
      <w:r>
        <w:rPr>
          <w:rFonts w:ascii="Verdana" w:hAnsi="Verdana"/>
          <w:sz w:val="20"/>
          <w:szCs w:val="20"/>
        </w:rPr>
        <w:t>overseeing the day-to-day operation of the school’s SEND policy</w:t>
      </w:r>
    </w:p>
    <w:p w14:paraId="2D226705" w14:textId="77777777" w:rsidR="00FF1FAF" w:rsidRDefault="009D53BC" w:rsidP="00915745">
      <w:pPr>
        <w:numPr>
          <w:ilvl w:val="0"/>
          <w:numId w:val="42"/>
        </w:numPr>
        <w:spacing w:line="0" w:lineRule="atLeast"/>
        <w:ind w:left="709" w:right="226" w:hanging="283"/>
        <w:jc w:val="both"/>
        <w:rPr>
          <w:rFonts w:ascii="Verdana" w:hAnsi="Verdana"/>
          <w:sz w:val="20"/>
          <w:szCs w:val="20"/>
        </w:rPr>
      </w:pPr>
      <w:r>
        <w:rPr>
          <w:rFonts w:ascii="Verdana" w:hAnsi="Verdana"/>
          <w:sz w:val="20"/>
          <w:szCs w:val="20"/>
        </w:rPr>
        <w:t>coordinating provision for all pupils</w:t>
      </w:r>
    </w:p>
    <w:p w14:paraId="1BD6EEDB" w14:textId="77777777" w:rsidR="00FF1FAF" w:rsidRDefault="009D53BC" w:rsidP="00915745">
      <w:pPr>
        <w:numPr>
          <w:ilvl w:val="0"/>
          <w:numId w:val="42"/>
        </w:numPr>
        <w:spacing w:line="0" w:lineRule="atLeast"/>
        <w:ind w:left="709" w:right="226" w:hanging="283"/>
        <w:jc w:val="both"/>
        <w:rPr>
          <w:rFonts w:ascii="Verdana" w:hAnsi="Verdana"/>
          <w:sz w:val="20"/>
          <w:szCs w:val="20"/>
        </w:rPr>
      </w:pPr>
      <w:r>
        <w:rPr>
          <w:rFonts w:ascii="Verdana" w:hAnsi="Verdana"/>
          <w:sz w:val="20"/>
          <w:szCs w:val="20"/>
        </w:rPr>
        <w:t>advising on the graduated approach to providing SEND support</w:t>
      </w:r>
    </w:p>
    <w:p w14:paraId="1F95F857" w14:textId="77777777" w:rsidR="00FF1FAF" w:rsidRDefault="009D53BC" w:rsidP="00915745">
      <w:pPr>
        <w:numPr>
          <w:ilvl w:val="0"/>
          <w:numId w:val="42"/>
        </w:numPr>
        <w:spacing w:line="0" w:lineRule="atLeast"/>
        <w:ind w:left="709" w:right="226" w:hanging="283"/>
        <w:jc w:val="both"/>
        <w:rPr>
          <w:rFonts w:ascii="Verdana" w:hAnsi="Verdana"/>
          <w:sz w:val="20"/>
          <w:szCs w:val="20"/>
        </w:rPr>
      </w:pPr>
      <w:r>
        <w:rPr>
          <w:rFonts w:ascii="Verdana" w:hAnsi="Verdana"/>
          <w:sz w:val="20"/>
          <w:szCs w:val="20"/>
        </w:rPr>
        <w:t xml:space="preserve">advising on the deployment of the school’s delegated budget and other resources to meet pupils’ needs </w:t>
      </w:r>
      <w:proofErr w:type="gramStart"/>
      <w:r>
        <w:rPr>
          <w:rFonts w:ascii="Verdana" w:hAnsi="Verdana"/>
          <w:sz w:val="20"/>
          <w:szCs w:val="20"/>
        </w:rPr>
        <w:t>effectively</w:t>
      </w:r>
      <w:proofErr w:type="gramEnd"/>
    </w:p>
    <w:p w14:paraId="5764DE99" w14:textId="77777777" w:rsidR="00FF1FAF" w:rsidRDefault="009D53BC" w:rsidP="00915745">
      <w:pPr>
        <w:numPr>
          <w:ilvl w:val="0"/>
          <w:numId w:val="42"/>
        </w:numPr>
        <w:spacing w:line="0" w:lineRule="atLeast"/>
        <w:ind w:left="709" w:right="226" w:hanging="283"/>
        <w:jc w:val="both"/>
        <w:rPr>
          <w:rFonts w:ascii="Verdana" w:hAnsi="Verdana"/>
          <w:sz w:val="20"/>
          <w:szCs w:val="20"/>
        </w:rPr>
      </w:pPr>
      <w:r>
        <w:rPr>
          <w:rFonts w:ascii="Verdana" w:hAnsi="Verdana"/>
          <w:sz w:val="20"/>
          <w:szCs w:val="20"/>
        </w:rPr>
        <w:t>liaising with parents of pupils with SEND</w:t>
      </w:r>
    </w:p>
    <w:p w14:paraId="53BC67E0" w14:textId="77777777" w:rsidR="00FF1FAF" w:rsidRDefault="009D53BC" w:rsidP="00915745">
      <w:pPr>
        <w:numPr>
          <w:ilvl w:val="0"/>
          <w:numId w:val="42"/>
        </w:numPr>
        <w:spacing w:line="0" w:lineRule="atLeast"/>
        <w:ind w:left="709" w:right="226" w:hanging="283"/>
        <w:jc w:val="both"/>
        <w:rPr>
          <w:rFonts w:ascii="Verdana" w:hAnsi="Verdana"/>
          <w:sz w:val="20"/>
          <w:szCs w:val="20"/>
        </w:rPr>
      </w:pPr>
      <w:r>
        <w:rPr>
          <w:rFonts w:ascii="Verdana" w:hAnsi="Verdana"/>
          <w:sz w:val="20"/>
          <w:szCs w:val="20"/>
        </w:rPr>
        <w:t>liaising with early years providers, other schools, educational psychologists, health and social care professionals, and independent or voluntary bodies</w:t>
      </w:r>
    </w:p>
    <w:p w14:paraId="7DE9E379" w14:textId="77777777" w:rsidR="00FF1FAF" w:rsidRDefault="009D53BC" w:rsidP="00915745">
      <w:pPr>
        <w:numPr>
          <w:ilvl w:val="0"/>
          <w:numId w:val="42"/>
        </w:numPr>
        <w:spacing w:line="0" w:lineRule="atLeast"/>
        <w:ind w:left="709" w:right="226" w:hanging="283"/>
        <w:jc w:val="both"/>
        <w:rPr>
          <w:rFonts w:ascii="Verdana" w:hAnsi="Verdana"/>
          <w:sz w:val="20"/>
          <w:szCs w:val="20"/>
        </w:rPr>
      </w:pPr>
      <w:r>
        <w:rPr>
          <w:rFonts w:ascii="Verdana" w:hAnsi="Verdana"/>
          <w:sz w:val="20"/>
          <w:szCs w:val="20"/>
        </w:rPr>
        <w:t>being a key point of contact with external agencies, especially the local authority and its support services.</w:t>
      </w:r>
    </w:p>
    <w:p w14:paraId="10C896C4" w14:textId="77777777" w:rsidR="00FF1FAF" w:rsidRDefault="009D53BC" w:rsidP="00915745">
      <w:pPr>
        <w:numPr>
          <w:ilvl w:val="0"/>
          <w:numId w:val="42"/>
        </w:numPr>
        <w:spacing w:line="0" w:lineRule="atLeast"/>
        <w:ind w:left="709" w:right="226" w:hanging="283"/>
        <w:jc w:val="both"/>
        <w:rPr>
          <w:rFonts w:ascii="Verdana" w:hAnsi="Verdana"/>
          <w:sz w:val="20"/>
          <w:szCs w:val="20"/>
        </w:rPr>
      </w:pPr>
      <w:r>
        <w:rPr>
          <w:rFonts w:ascii="Verdana" w:hAnsi="Verdana"/>
          <w:sz w:val="20"/>
          <w:szCs w:val="20"/>
        </w:rPr>
        <w:t>liaising with potential next providers of education to ensure a pupil and their parents are informed about options and a smooth transition is planned.</w:t>
      </w:r>
    </w:p>
    <w:p w14:paraId="7A4C8FC7" w14:textId="77777777" w:rsidR="00FF1FAF" w:rsidRDefault="009D53BC" w:rsidP="00915745">
      <w:pPr>
        <w:numPr>
          <w:ilvl w:val="0"/>
          <w:numId w:val="42"/>
        </w:numPr>
        <w:spacing w:line="0" w:lineRule="atLeast"/>
        <w:ind w:left="709" w:right="226" w:hanging="283"/>
        <w:jc w:val="both"/>
        <w:rPr>
          <w:rFonts w:ascii="Verdana" w:hAnsi="Verdana"/>
          <w:sz w:val="20"/>
          <w:szCs w:val="20"/>
        </w:rPr>
      </w:pPr>
      <w:r>
        <w:rPr>
          <w:rFonts w:ascii="Verdana" w:hAnsi="Verdana"/>
          <w:sz w:val="20"/>
          <w:szCs w:val="20"/>
        </w:rPr>
        <w:t xml:space="preserve">working with the school Governors to ensure that the school meets its responsibilities under the Equality Act (2010) </w:t>
      </w:r>
      <w:proofErr w:type="gramStart"/>
      <w:r>
        <w:rPr>
          <w:rFonts w:ascii="Verdana" w:hAnsi="Verdana"/>
          <w:sz w:val="20"/>
          <w:szCs w:val="20"/>
        </w:rPr>
        <w:t>with regard to</w:t>
      </w:r>
      <w:proofErr w:type="gramEnd"/>
      <w:r>
        <w:rPr>
          <w:rFonts w:ascii="Verdana" w:hAnsi="Verdana"/>
          <w:sz w:val="20"/>
          <w:szCs w:val="20"/>
        </w:rPr>
        <w:t xml:space="preserve"> reasonable adjustments and access arrangements</w:t>
      </w:r>
      <w:r w:rsidR="008A2FE5">
        <w:rPr>
          <w:rFonts w:ascii="Verdana" w:hAnsi="Verdana"/>
          <w:sz w:val="20"/>
          <w:szCs w:val="20"/>
        </w:rPr>
        <w:t xml:space="preserve">. </w:t>
      </w:r>
    </w:p>
    <w:p w14:paraId="6634B66F" w14:textId="77777777" w:rsidR="00FF1FAF" w:rsidRDefault="009D53BC" w:rsidP="00915745">
      <w:pPr>
        <w:numPr>
          <w:ilvl w:val="0"/>
          <w:numId w:val="42"/>
        </w:numPr>
        <w:spacing w:line="0" w:lineRule="atLeast"/>
        <w:ind w:left="709" w:right="226" w:hanging="283"/>
        <w:jc w:val="both"/>
        <w:rPr>
          <w:rFonts w:ascii="Verdana" w:hAnsi="Verdana"/>
          <w:sz w:val="20"/>
          <w:szCs w:val="20"/>
        </w:rPr>
      </w:pPr>
      <w:r>
        <w:rPr>
          <w:rFonts w:ascii="Verdana" w:hAnsi="Verdana"/>
          <w:sz w:val="20"/>
          <w:szCs w:val="20"/>
        </w:rPr>
        <w:t>ensuring that the school keeps the records of all pupils up to date</w:t>
      </w:r>
      <w:r w:rsidR="008A2FE5">
        <w:rPr>
          <w:rFonts w:ascii="Verdana" w:hAnsi="Verdana"/>
          <w:sz w:val="20"/>
          <w:szCs w:val="20"/>
        </w:rPr>
        <w:t xml:space="preserve">. </w:t>
      </w:r>
    </w:p>
    <w:p w14:paraId="0F47A4F5" w14:textId="77777777" w:rsidR="00FF1FAF" w:rsidRDefault="00FF1FAF" w:rsidP="00915745">
      <w:pPr>
        <w:spacing w:line="356" w:lineRule="exact"/>
        <w:ind w:right="226"/>
        <w:jc w:val="both"/>
        <w:rPr>
          <w:rFonts w:ascii="Verdana" w:hAnsi="Verdana"/>
          <w:sz w:val="20"/>
          <w:szCs w:val="20"/>
        </w:rPr>
      </w:pPr>
    </w:p>
    <w:p w14:paraId="4A8FFC4E" w14:textId="77777777" w:rsidR="00FF1FAF" w:rsidRDefault="009D53BC" w:rsidP="00915745">
      <w:pPr>
        <w:spacing w:line="231" w:lineRule="auto"/>
        <w:ind w:left="360" w:right="226"/>
        <w:jc w:val="both"/>
        <w:rPr>
          <w:rFonts w:ascii="Verdana" w:hAnsi="Verdana"/>
          <w:sz w:val="20"/>
          <w:szCs w:val="20"/>
        </w:rPr>
      </w:pPr>
      <w:r>
        <w:rPr>
          <w:rFonts w:ascii="Verdana" w:hAnsi="Verdana"/>
          <w:sz w:val="20"/>
          <w:szCs w:val="20"/>
        </w:rPr>
        <w:t xml:space="preserve">Monitoring and reviewing the needs of all students at </w:t>
      </w:r>
      <w:r w:rsidR="009D5BAC">
        <w:rPr>
          <w:rFonts w:ascii="Verdana" w:hAnsi="Verdana"/>
          <w:sz w:val="20"/>
          <w:szCs w:val="20"/>
        </w:rPr>
        <w:t xml:space="preserve">Life Skills Manor </w:t>
      </w:r>
      <w:r>
        <w:rPr>
          <w:rFonts w:ascii="Verdana" w:hAnsi="Verdana"/>
          <w:sz w:val="20"/>
          <w:szCs w:val="20"/>
        </w:rPr>
        <w:t>occurs through the Annual Review process. Annual Reviews involve the views of students, staff, parents/carers and any agency involved with the child (</w:t>
      </w:r>
      <w:proofErr w:type="gramStart"/>
      <w:r>
        <w:rPr>
          <w:rFonts w:ascii="Verdana" w:hAnsi="Verdana"/>
          <w:sz w:val="20"/>
          <w:szCs w:val="20"/>
        </w:rPr>
        <w:t>e.g.</w:t>
      </w:r>
      <w:proofErr w:type="gramEnd"/>
      <w:r>
        <w:rPr>
          <w:rFonts w:ascii="Verdana" w:hAnsi="Verdana"/>
          <w:sz w:val="20"/>
          <w:szCs w:val="20"/>
        </w:rPr>
        <w:t xml:space="preserve"> Educational Psychologist, Social Worker, Connexions). During the Annual Review a comprehensive action plan is put in place for the student, including specific academic attainment as well as behavioural/social targets. </w:t>
      </w:r>
    </w:p>
    <w:p w14:paraId="10CF2A1C" w14:textId="77777777" w:rsidR="009D53BC" w:rsidRDefault="009D53BC" w:rsidP="00915745">
      <w:pPr>
        <w:spacing w:line="231" w:lineRule="auto"/>
        <w:ind w:left="360" w:right="226"/>
        <w:jc w:val="both"/>
        <w:rPr>
          <w:rFonts w:ascii="Verdana" w:hAnsi="Verdana"/>
          <w:sz w:val="20"/>
          <w:szCs w:val="20"/>
        </w:rPr>
      </w:pPr>
    </w:p>
    <w:p w14:paraId="768F2B9E" w14:textId="77777777" w:rsidR="008A2FE5" w:rsidRDefault="008A2FE5" w:rsidP="00915745">
      <w:pPr>
        <w:spacing w:line="231" w:lineRule="auto"/>
        <w:ind w:left="360" w:right="226"/>
        <w:jc w:val="both"/>
        <w:rPr>
          <w:rFonts w:ascii="Verdana" w:hAnsi="Verdana"/>
          <w:sz w:val="20"/>
          <w:szCs w:val="20"/>
        </w:rPr>
      </w:pPr>
    </w:p>
    <w:p w14:paraId="6D89361F" w14:textId="77777777" w:rsidR="008A2FE5" w:rsidRDefault="008A2FE5" w:rsidP="00915745">
      <w:pPr>
        <w:spacing w:line="231" w:lineRule="auto"/>
        <w:ind w:left="360" w:right="226"/>
        <w:jc w:val="both"/>
        <w:rPr>
          <w:rFonts w:ascii="Verdana" w:hAnsi="Verdana"/>
          <w:sz w:val="20"/>
          <w:szCs w:val="20"/>
        </w:rPr>
      </w:pPr>
    </w:p>
    <w:p w14:paraId="43EE287D" w14:textId="77777777" w:rsidR="008A2FE5" w:rsidRDefault="008A2FE5" w:rsidP="00915745">
      <w:pPr>
        <w:spacing w:line="231" w:lineRule="auto"/>
        <w:ind w:left="360" w:right="226"/>
        <w:jc w:val="both"/>
        <w:rPr>
          <w:rFonts w:ascii="Verdana" w:hAnsi="Verdana"/>
          <w:sz w:val="20"/>
          <w:szCs w:val="20"/>
        </w:rPr>
      </w:pPr>
    </w:p>
    <w:p w14:paraId="22942C89" w14:textId="77777777" w:rsidR="008A2FE5" w:rsidRDefault="008A2FE5" w:rsidP="00915745">
      <w:pPr>
        <w:spacing w:line="231" w:lineRule="auto"/>
        <w:ind w:left="360" w:right="226"/>
        <w:jc w:val="both"/>
        <w:rPr>
          <w:rFonts w:ascii="Verdana" w:hAnsi="Verdana"/>
          <w:sz w:val="20"/>
          <w:szCs w:val="20"/>
        </w:rPr>
      </w:pPr>
    </w:p>
    <w:p w14:paraId="297D578B" w14:textId="77777777" w:rsidR="00FF1FAF" w:rsidRDefault="00FF1FAF" w:rsidP="00915745">
      <w:pPr>
        <w:spacing w:line="231" w:lineRule="auto"/>
        <w:ind w:left="360" w:right="226"/>
        <w:jc w:val="both"/>
        <w:rPr>
          <w:rFonts w:ascii="Verdana" w:hAnsi="Verdana"/>
          <w:sz w:val="20"/>
          <w:szCs w:val="20"/>
        </w:rPr>
      </w:pPr>
    </w:p>
    <w:p w14:paraId="489425D2" w14:textId="77777777" w:rsidR="00FF1FAF" w:rsidRPr="00915745" w:rsidRDefault="009D53BC" w:rsidP="00915745">
      <w:pPr>
        <w:pStyle w:val="ListParagraph"/>
        <w:numPr>
          <w:ilvl w:val="0"/>
          <w:numId w:val="40"/>
        </w:numPr>
        <w:spacing w:line="231" w:lineRule="auto"/>
        <w:ind w:left="709" w:right="226" w:hanging="273"/>
        <w:jc w:val="both"/>
        <w:outlineLvl w:val="0"/>
        <w:rPr>
          <w:rFonts w:ascii="Verdana" w:hAnsi="Verdana"/>
          <w:b/>
          <w:sz w:val="20"/>
          <w:szCs w:val="20"/>
        </w:rPr>
      </w:pPr>
      <w:bookmarkStart w:id="7" w:name="_Toc44500626"/>
      <w:r w:rsidRPr="00915745">
        <w:rPr>
          <w:rFonts w:ascii="Verdana" w:hAnsi="Verdana"/>
          <w:b/>
          <w:sz w:val="20"/>
          <w:szCs w:val="20"/>
        </w:rPr>
        <w:lastRenderedPageBreak/>
        <w:t>Education Health and Care Plans (EHCP)</w:t>
      </w:r>
      <w:bookmarkEnd w:id="7"/>
    </w:p>
    <w:p w14:paraId="767BB736" w14:textId="77777777" w:rsidR="00FF1FAF" w:rsidRDefault="00FF1FAF" w:rsidP="00915745">
      <w:pPr>
        <w:tabs>
          <w:tab w:val="left" w:pos="1420"/>
        </w:tabs>
        <w:spacing w:line="0" w:lineRule="atLeast"/>
        <w:ind w:left="720" w:right="226"/>
        <w:jc w:val="both"/>
        <w:rPr>
          <w:rFonts w:ascii="Verdana" w:hAnsi="Verdana"/>
          <w:b/>
          <w:sz w:val="20"/>
          <w:szCs w:val="20"/>
        </w:rPr>
      </w:pPr>
    </w:p>
    <w:p w14:paraId="03308F3A" w14:textId="77777777" w:rsidR="00FF1FAF" w:rsidRDefault="009D53BC" w:rsidP="00915745">
      <w:pPr>
        <w:spacing w:line="234" w:lineRule="auto"/>
        <w:ind w:left="360" w:right="226"/>
        <w:jc w:val="both"/>
        <w:rPr>
          <w:rFonts w:ascii="Verdana" w:hAnsi="Verdana"/>
          <w:sz w:val="20"/>
          <w:szCs w:val="20"/>
        </w:rPr>
      </w:pPr>
      <w:r>
        <w:rPr>
          <w:rFonts w:ascii="Verdana" w:hAnsi="Verdana"/>
          <w:sz w:val="20"/>
          <w:szCs w:val="20"/>
        </w:rPr>
        <w:t xml:space="preserve">Once a pupil has an EHCP naming </w:t>
      </w:r>
      <w:r w:rsidR="009D5BAC">
        <w:rPr>
          <w:rFonts w:ascii="Verdana" w:hAnsi="Verdana"/>
          <w:sz w:val="20"/>
          <w:szCs w:val="20"/>
        </w:rPr>
        <w:t xml:space="preserve">Life Skills Manor </w:t>
      </w:r>
      <w:r>
        <w:rPr>
          <w:rFonts w:ascii="Verdana" w:hAnsi="Verdana"/>
          <w:sz w:val="20"/>
          <w:szCs w:val="20"/>
        </w:rPr>
        <w:t xml:space="preserve">School, the Head teacher </w:t>
      </w:r>
      <w:proofErr w:type="gramStart"/>
      <w:r>
        <w:rPr>
          <w:rFonts w:ascii="Verdana" w:hAnsi="Verdana"/>
          <w:sz w:val="20"/>
          <w:szCs w:val="20"/>
        </w:rPr>
        <w:t>of</w:t>
      </w:r>
      <w:proofErr w:type="gramEnd"/>
      <w:r>
        <w:rPr>
          <w:rFonts w:ascii="Verdana" w:hAnsi="Verdana"/>
          <w:sz w:val="20"/>
          <w:szCs w:val="20"/>
        </w:rPr>
        <w:t xml:space="preserve"> the school will ensure that those teaching or working with the child or young person are aware of their needs and have arrangements in place to meet them. The school will ensure that teachers monitor and review the pupil’s progress </w:t>
      </w:r>
      <w:proofErr w:type="gramStart"/>
      <w:r>
        <w:rPr>
          <w:rFonts w:ascii="Verdana" w:hAnsi="Verdana"/>
          <w:sz w:val="20"/>
          <w:szCs w:val="20"/>
        </w:rPr>
        <w:t>during the course of</w:t>
      </w:r>
      <w:proofErr w:type="gramEnd"/>
      <w:r>
        <w:rPr>
          <w:rFonts w:ascii="Verdana" w:hAnsi="Verdana"/>
          <w:sz w:val="20"/>
          <w:szCs w:val="20"/>
        </w:rPr>
        <w:t xml:space="preserve"> a year. Formal reviews of the EHC plan will take place three times a year. If a pupil’s SEND change</w:t>
      </w:r>
      <w:r w:rsidR="00B57756">
        <w:rPr>
          <w:rFonts w:ascii="Verdana" w:hAnsi="Verdana"/>
          <w:sz w:val="20"/>
          <w:szCs w:val="20"/>
        </w:rPr>
        <w:t>s</w:t>
      </w:r>
      <w:r>
        <w:rPr>
          <w:rFonts w:ascii="Verdana" w:hAnsi="Verdana"/>
          <w:sz w:val="20"/>
          <w:szCs w:val="20"/>
        </w:rPr>
        <w:t xml:space="preserve">, the local authority will be informed and will arrange to hold a review as soon as possible to ensure that provision specified in the EHC plan is appropriate. For further information on EHCPs please see the Local Authority’s Local Offer. </w:t>
      </w:r>
    </w:p>
    <w:p w14:paraId="78F35A3E" w14:textId="77777777" w:rsidR="00FF1FAF" w:rsidRDefault="00FF1FAF" w:rsidP="00915745">
      <w:pPr>
        <w:spacing w:line="230" w:lineRule="auto"/>
        <w:ind w:right="226"/>
        <w:jc w:val="both"/>
        <w:rPr>
          <w:rFonts w:ascii="Verdana" w:hAnsi="Verdana"/>
          <w:sz w:val="20"/>
          <w:szCs w:val="20"/>
        </w:rPr>
      </w:pPr>
      <w:bookmarkStart w:id="8" w:name="page5"/>
      <w:bookmarkEnd w:id="8"/>
    </w:p>
    <w:p w14:paraId="2AD9E2E1" w14:textId="77777777" w:rsidR="00FF1FAF" w:rsidRDefault="009D53BC" w:rsidP="00915745">
      <w:pPr>
        <w:spacing w:line="230" w:lineRule="auto"/>
        <w:ind w:left="360" w:right="226"/>
        <w:jc w:val="both"/>
        <w:rPr>
          <w:rFonts w:ascii="Verdana" w:hAnsi="Verdana"/>
          <w:sz w:val="20"/>
          <w:szCs w:val="20"/>
        </w:rPr>
      </w:pPr>
      <w:r>
        <w:rPr>
          <w:rFonts w:ascii="Verdana" w:hAnsi="Verdana"/>
          <w:sz w:val="20"/>
          <w:szCs w:val="20"/>
        </w:rPr>
        <w:t>Following their annual review, students also can access a variety of interventions and support. All students accessing additional support or interventions will have the impact reviewed and monitored on a regular basis. As with Annual Reviews, students, staff, parents/carers and other agencies are all involved in reviewing and supporting interventions put in place.</w:t>
      </w:r>
    </w:p>
    <w:p w14:paraId="03E1A0F1" w14:textId="77777777" w:rsidR="00FF1FAF" w:rsidRDefault="00FF1FAF" w:rsidP="00915745">
      <w:pPr>
        <w:spacing w:line="324" w:lineRule="exact"/>
        <w:ind w:left="360" w:right="226"/>
        <w:jc w:val="both"/>
        <w:rPr>
          <w:rFonts w:ascii="Verdana" w:hAnsi="Verdana"/>
          <w:sz w:val="20"/>
          <w:szCs w:val="20"/>
        </w:rPr>
      </w:pPr>
    </w:p>
    <w:p w14:paraId="01E7F0CE" w14:textId="77777777" w:rsidR="00FF1FAF" w:rsidRPr="00624016" w:rsidRDefault="009D53BC" w:rsidP="00915745">
      <w:pPr>
        <w:spacing w:line="229" w:lineRule="auto"/>
        <w:ind w:left="360" w:right="226"/>
        <w:jc w:val="both"/>
        <w:rPr>
          <w:rFonts w:ascii="Verdana" w:hAnsi="Verdana"/>
          <w:sz w:val="20"/>
          <w:szCs w:val="20"/>
        </w:rPr>
      </w:pPr>
      <w:r>
        <w:rPr>
          <w:rFonts w:ascii="Verdana" w:hAnsi="Verdana"/>
          <w:sz w:val="20"/>
          <w:szCs w:val="20"/>
        </w:rPr>
        <w:t xml:space="preserve">All </w:t>
      </w:r>
      <w:r w:rsidRPr="00624016">
        <w:rPr>
          <w:rFonts w:ascii="Verdana" w:hAnsi="Verdana"/>
          <w:sz w:val="20"/>
          <w:szCs w:val="20"/>
        </w:rPr>
        <w:t xml:space="preserve">support and intervention for the students </w:t>
      </w:r>
      <w:r w:rsidR="009D5BAC">
        <w:rPr>
          <w:rFonts w:ascii="Verdana" w:hAnsi="Verdana"/>
          <w:sz w:val="20"/>
          <w:szCs w:val="20"/>
        </w:rPr>
        <w:t xml:space="preserve">Life Skills Manor </w:t>
      </w:r>
      <w:r w:rsidR="00CE2290" w:rsidRPr="00624016">
        <w:rPr>
          <w:rFonts w:ascii="Verdana" w:hAnsi="Verdana"/>
          <w:sz w:val="20"/>
          <w:szCs w:val="20"/>
        </w:rPr>
        <w:t xml:space="preserve">is organised by the </w:t>
      </w:r>
      <w:r w:rsidR="008A2FE5">
        <w:rPr>
          <w:rFonts w:ascii="Verdana" w:hAnsi="Verdana"/>
          <w:sz w:val="20"/>
          <w:szCs w:val="20"/>
        </w:rPr>
        <w:t xml:space="preserve">Pastoral </w:t>
      </w:r>
      <w:r w:rsidR="00CE2290" w:rsidRPr="00624016">
        <w:rPr>
          <w:rFonts w:ascii="Verdana" w:hAnsi="Verdana"/>
          <w:sz w:val="20"/>
          <w:szCs w:val="20"/>
        </w:rPr>
        <w:t>Lead and</w:t>
      </w:r>
      <w:r w:rsidRPr="00624016">
        <w:rPr>
          <w:rFonts w:ascii="Verdana" w:hAnsi="Verdana"/>
          <w:sz w:val="20"/>
          <w:szCs w:val="20"/>
        </w:rPr>
        <w:t xml:space="preserve"> is tracked through data monitoring, which is monitored and reviewed by the Leadership Team. The individual case studies and pupil profiles for each pupil allow staff to have a broader picture of each student’s needs and help inform their planning and differentiation in the classroom.</w:t>
      </w:r>
    </w:p>
    <w:p w14:paraId="3A0DCB9A" w14:textId="77777777" w:rsidR="00FF1FAF" w:rsidRPr="00624016" w:rsidRDefault="00FF1FAF" w:rsidP="00915745">
      <w:pPr>
        <w:spacing w:line="229" w:lineRule="auto"/>
        <w:ind w:left="360" w:right="226"/>
        <w:jc w:val="both"/>
        <w:rPr>
          <w:rFonts w:ascii="Verdana" w:hAnsi="Verdana"/>
          <w:sz w:val="20"/>
          <w:szCs w:val="20"/>
        </w:rPr>
      </w:pPr>
    </w:p>
    <w:p w14:paraId="3E48B8B3" w14:textId="77777777" w:rsidR="00FF1FAF" w:rsidRDefault="009D53BC" w:rsidP="00915745">
      <w:pPr>
        <w:pStyle w:val="Heading1"/>
        <w:numPr>
          <w:ilvl w:val="0"/>
          <w:numId w:val="40"/>
        </w:numPr>
        <w:ind w:left="709" w:right="226"/>
        <w:rPr>
          <w:rFonts w:ascii="Verdana" w:hAnsi="Verdana"/>
          <w:b/>
          <w:color w:val="auto"/>
          <w:sz w:val="20"/>
          <w:szCs w:val="20"/>
        </w:rPr>
      </w:pPr>
      <w:bookmarkStart w:id="9" w:name="_Toc44500627"/>
      <w:r w:rsidRPr="00624016">
        <w:rPr>
          <w:rFonts w:ascii="Verdana" w:hAnsi="Verdana"/>
          <w:b/>
          <w:color w:val="auto"/>
          <w:sz w:val="20"/>
          <w:szCs w:val="20"/>
        </w:rPr>
        <w:t xml:space="preserve">Facilities for pupils </w:t>
      </w:r>
      <w:r>
        <w:rPr>
          <w:rFonts w:ascii="Verdana" w:hAnsi="Verdana"/>
          <w:b/>
          <w:color w:val="auto"/>
          <w:sz w:val="20"/>
          <w:szCs w:val="20"/>
        </w:rPr>
        <w:t>with SEND at the school including facilities which increase/ assist access to the school by pupils who are disabled.</w:t>
      </w:r>
      <w:bookmarkEnd w:id="9"/>
    </w:p>
    <w:p w14:paraId="06E28F23" w14:textId="77777777" w:rsidR="00FF1FAF" w:rsidRDefault="00FF1FAF" w:rsidP="00915745">
      <w:pPr>
        <w:spacing w:line="267" w:lineRule="exact"/>
        <w:ind w:right="226"/>
        <w:jc w:val="both"/>
        <w:rPr>
          <w:rFonts w:ascii="Verdana" w:hAnsi="Verdana"/>
          <w:sz w:val="20"/>
          <w:szCs w:val="20"/>
        </w:rPr>
      </w:pPr>
    </w:p>
    <w:p w14:paraId="3C99D89A" w14:textId="77777777" w:rsidR="00FF1FAF" w:rsidRDefault="009D53BC" w:rsidP="00915745">
      <w:pPr>
        <w:spacing w:line="0" w:lineRule="atLeast"/>
        <w:ind w:left="360" w:right="226"/>
        <w:jc w:val="both"/>
        <w:rPr>
          <w:rFonts w:ascii="Verdana" w:hAnsi="Verdana"/>
          <w:sz w:val="20"/>
          <w:szCs w:val="20"/>
        </w:rPr>
      </w:pPr>
      <w:r>
        <w:rPr>
          <w:rFonts w:ascii="Verdana" w:hAnsi="Verdana"/>
          <w:sz w:val="20"/>
          <w:szCs w:val="20"/>
        </w:rPr>
        <w:t>The school seeks to comply with the 2010 Discrimination and Disability Act.</w:t>
      </w:r>
    </w:p>
    <w:p w14:paraId="75177032" w14:textId="77777777" w:rsidR="00FF1FAF" w:rsidRDefault="00FF1FAF" w:rsidP="00915745">
      <w:pPr>
        <w:spacing w:line="318" w:lineRule="exact"/>
        <w:ind w:right="226"/>
        <w:jc w:val="both"/>
        <w:rPr>
          <w:rFonts w:ascii="Verdana" w:hAnsi="Verdana"/>
          <w:sz w:val="20"/>
          <w:szCs w:val="20"/>
        </w:rPr>
      </w:pPr>
    </w:p>
    <w:p w14:paraId="1F382FB8" w14:textId="77777777" w:rsidR="00FF1FAF" w:rsidRDefault="009D53BC" w:rsidP="00915745">
      <w:pPr>
        <w:spacing w:line="231" w:lineRule="auto"/>
        <w:ind w:left="360" w:right="226"/>
        <w:jc w:val="both"/>
        <w:rPr>
          <w:rFonts w:ascii="Verdana" w:hAnsi="Verdana"/>
          <w:sz w:val="20"/>
          <w:szCs w:val="20"/>
        </w:rPr>
      </w:pPr>
      <w:r>
        <w:rPr>
          <w:rFonts w:ascii="Verdana" w:hAnsi="Verdana"/>
          <w:sz w:val="20"/>
          <w:szCs w:val="20"/>
        </w:rPr>
        <w:t xml:space="preserve">There </w:t>
      </w:r>
      <w:r w:rsidRPr="008C39C9">
        <w:rPr>
          <w:rFonts w:ascii="Verdana" w:hAnsi="Verdana"/>
          <w:sz w:val="20"/>
          <w:szCs w:val="20"/>
        </w:rPr>
        <w:t>are</w:t>
      </w:r>
      <w:r>
        <w:rPr>
          <w:rFonts w:ascii="Verdana" w:hAnsi="Verdana"/>
          <w:sz w:val="20"/>
          <w:szCs w:val="20"/>
        </w:rPr>
        <w:t xml:space="preserve"> no stairs in school area. There is ramped access to outside doors in the school. There are also ramps to outside sports facilities and the doors comply with the 2010 Discrimination and Disability Act. There are also disabled toilet facilities.</w:t>
      </w:r>
    </w:p>
    <w:p w14:paraId="498B5B91" w14:textId="77777777" w:rsidR="00FF1FAF" w:rsidRDefault="009D53BC" w:rsidP="00915745">
      <w:pPr>
        <w:pStyle w:val="Heading1"/>
        <w:numPr>
          <w:ilvl w:val="0"/>
          <w:numId w:val="40"/>
        </w:numPr>
        <w:ind w:left="709" w:right="226"/>
        <w:rPr>
          <w:rFonts w:ascii="Verdana" w:hAnsi="Verdana"/>
          <w:b/>
          <w:color w:val="auto"/>
          <w:sz w:val="20"/>
          <w:szCs w:val="20"/>
        </w:rPr>
      </w:pPr>
      <w:bookmarkStart w:id="10" w:name="_Toc44500628"/>
      <w:r>
        <w:rPr>
          <w:rFonts w:ascii="Verdana" w:hAnsi="Verdana"/>
          <w:b/>
          <w:color w:val="auto"/>
          <w:sz w:val="20"/>
          <w:szCs w:val="20"/>
        </w:rPr>
        <w:t>The School’s Approach to Identification and Assessment of SEND</w:t>
      </w:r>
      <w:bookmarkEnd w:id="10"/>
    </w:p>
    <w:p w14:paraId="0244AC96" w14:textId="77777777" w:rsidR="00FF1FAF" w:rsidRDefault="00FF1FAF" w:rsidP="00915745">
      <w:pPr>
        <w:spacing w:line="316" w:lineRule="exact"/>
        <w:ind w:right="226"/>
        <w:jc w:val="both"/>
        <w:rPr>
          <w:rFonts w:ascii="Verdana" w:hAnsi="Verdana"/>
          <w:sz w:val="20"/>
          <w:szCs w:val="20"/>
        </w:rPr>
      </w:pPr>
    </w:p>
    <w:p w14:paraId="1F9DA0FB" w14:textId="77777777" w:rsidR="00FF1FAF" w:rsidRDefault="009D53BC" w:rsidP="00915745">
      <w:pPr>
        <w:spacing w:line="235" w:lineRule="auto"/>
        <w:ind w:left="360" w:right="226"/>
        <w:jc w:val="both"/>
        <w:rPr>
          <w:rFonts w:ascii="Verdana" w:hAnsi="Verdana"/>
          <w:sz w:val="20"/>
          <w:szCs w:val="20"/>
        </w:rPr>
      </w:pPr>
      <w:r w:rsidRPr="007D7D1A">
        <w:rPr>
          <w:rFonts w:ascii="Verdana" w:hAnsi="Verdana"/>
          <w:color w:val="000000" w:themeColor="text1"/>
          <w:sz w:val="20"/>
          <w:szCs w:val="20"/>
        </w:rPr>
        <w:t xml:space="preserve">Although </w:t>
      </w:r>
      <w:proofErr w:type="gramStart"/>
      <w:r w:rsidR="008C39C9" w:rsidRPr="007D7D1A">
        <w:rPr>
          <w:rFonts w:ascii="Verdana" w:hAnsi="Verdana"/>
          <w:color w:val="000000" w:themeColor="text1"/>
          <w:sz w:val="20"/>
          <w:szCs w:val="20"/>
        </w:rPr>
        <w:t xml:space="preserve">all </w:t>
      </w:r>
      <w:r w:rsidRPr="007D7D1A">
        <w:rPr>
          <w:rFonts w:ascii="Verdana" w:hAnsi="Verdana"/>
          <w:color w:val="000000" w:themeColor="text1"/>
          <w:sz w:val="20"/>
          <w:szCs w:val="20"/>
        </w:rPr>
        <w:t>of</w:t>
      </w:r>
      <w:proofErr w:type="gramEnd"/>
      <w:r w:rsidRPr="007D7D1A">
        <w:rPr>
          <w:rFonts w:ascii="Verdana" w:hAnsi="Verdana"/>
          <w:color w:val="000000" w:themeColor="text1"/>
          <w:sz w:val="20"/>
          <w:szCs w:val="20"/>
        </w:rPr>
        <w:t xml:space="preserve"> our pupils already </w:t>
      </w:r>
      <w:r w:rsidR="008A2FE5">
        <w:rPr>
          <w:rFonts w:ascii="Verdana" w:hAnsi="Verdana"/>
          <w:color w:val="000000" w:themeColor="text1"/>
          <w:sz w:val="20"/>
          <w:szCs w:val="20"/>
        </w:rPr>
        <w:t xml:space="preserve">have an identified need of </w:t>
      </w:r>
      <w:r w:rsidR="008C39C9" w:rsidRPr="007D7D1A">
        <w:rPr>
          <w:rFonts w:ascii="Verdana" w:hAnsi="Verdana"/>
          <w:color w:val="000000" w:themeColor="text1"/>
          <w:sz w:val="20"/>
          <w:szCs w:val="20"/>
        </w:rPr>
        <w:t xml:space="preserve">ASD </w:t>
      </w:r>
      <w:r w:rsidRPr="007D7D1A">
        <w:rPr>
          <w:rFonts w:ascii="Verdana" w:hAnsi="Verdana"/>
          <w:color w:val="000000" w:themeColor="text1"/>
          <w:sz w:val="20"/>
          <w:szCs w:val="20"/>
        </w:rPr>
        <w:t xml:space="preserve">on </w:t>
      </w:r>
      <w:r>
        <w:rPr>
          <w:rFonts w:ascii="Verdana" w:hAnsi="Verdana"/>
          <w:sz w:val="20"/>
          <w:szCs w:val="20"/>
        </w:rPr>
        <w:t xml:space="preserve">entry to the school, there may be unidentified needs that become apparent. At </w:t>
      </w:r>
      <w:r w:rsidR="009D5BAC">
        <w:rPr>
          <w:rFonts w:ascii="Verdana" w:hAnsi="Verdana"/>
          <w:sz w:val="20"/>
          <w:szCs w:val="20"/>
        </w:rPr>
        <w:t xml:space="preserve">Life Skills Manor </w:t>
      </w:r>
      <w:r>
        <w:rPr>
          <w:rFonts w:ascii="Verdana" w:hAnsi="Verdana"/>
          <w:sz w:val="20"/>
          <w:szCs w:val="20"/>
        </w:rPr>
        <w:t xml:space="preserve">we have an agreed approach to the identification and assessment of SEND </w:t>
      </w:r>
      <w:proofErr w:type="gramStart"/>
      <w:r>
        <w:rPr>
          <w:rFonts w:ascii="Verdana" w:hAnsi="Verdana"/>
          <w:sz w:val="20"/>
          <w:szCs w:val="20"/>
        </w:rPr>
        <w:t>taking into account</w:t>
      </w:r>
      <w:proofErr w:type="gramEnd"/>
      <w:r>
        <w:rPr>
          <w:rFonts w:ascii="Verdana" w:hAnsi="Verdana"/>
          <w:sz w:val="20"/>
          <w:szCs w:val="20"/>
        </w:rPr>
        <w:t xml:space="preserve"> the nature of the special needs. Identification includes the use of </w:t>
      </w:r>
      <w:proofErr w:type="gramStart"/>
      <w:r>
        <w:rPr>
          <w:rFonts w:ascii="Verdana" w:hAnsi="Verdana"/>
          <w:sz w:val="20"/>
          <w:szCs w:val="20"/>
        </w:rPr>
        <w:t>high quality</w:t>
      </w:r>
      <w:proofErr w:type="gramEnd"/>
      <w:r>
        <w:rPr>
          <w:rFonts w:ascii="Verdana" w:hAnsi="Verdana"/>
          <w:sz w:val="20"/>
          <w:szCs w:val="20"/>
        </w:rPr>
        <w:t xml:space="preserve"> formative assessment, as well as effective tools and early assessment materials, this includes specific learning difficulties such as dyslexia. All new students will be assessed in the first six weeks of entry into </w:t>
      </w:r>
      <w:r w:rsidRPr="007D7D1A">
        <w:rPr>
          <w:rFonts w:ascii="Verdana" w:hAnsi="Verdana"/>
          <w:color w:val="000000" w:themeColor="text1"/>
          <w:sz w:val="20"/>
          <w:szCs w:val="20"/>
        </w:rPr>
        <w:t xml:space="preserve">the school and their baseline determined. All students will be </w:t>
      </w:r>
      <w:r w:rsidR="008C39C9" w:rsidRPr="007D7D1A">
        <w:rPr>
          <w:rFonts w:ascii="Verdana" w:hAnsi="Verdana"/>
          <w:color w:val="000000" w:themeColor="text1"/>
          <w:sz w:val="20"/>
          <w:szCs w:val="20"/>
        </w:rPr>
        <w:t>assessed three times a year</w:t>
      </w:r>
      <w:r w:rsidRPr="007D7D1A">
        <w:rPr>
          <w:rFonts w:ascii="Verdana" w:hAnsi="Verdana"/>
          <w:color w:val="000000" w:themeColor="text1"/>
          <w:sz w:val="20"/>
          <w:szCs w:val="20"/>
        </w:rPr>
        <w:t xml:space="preserve">. Intervention students will be </w:t>
      </w:r>
      <w:proofErr w:type="gramStart"/>
      <w:r w:rsidRPr="007D7D1A">
        <w:rPr>
          <w:rFonts w:ascii="Verdana" w:hAnsi="Verdana"/>
          <w:color w:val="000000" w:themeColor="text1"/>
          <w:sz w:val="20"/>
          <w:szCs w:val="20"/>
        </w:rPr>
        <w:t>assessed</w:t>
      </w:r>
      <w:proofErr w:type="gramEnd"/>
      <w:r w:rsidRPr="007D7D1A">
        <w:rPr>
          <w:rFonts w:ascii="Verdana" w:hAnsi="Verdana"/>
          <w:color w:val="000000" w:themeColor="text1"/>
          <w:sz w:val="20"/>
          <w:szCs w:val="20"/>
        </w:rPr>
        <w:t xml:space="preserve"> and their progress monitored closely. This data will inform our yearly action plan.</w:t>
      </w:r>
    </w:p>
    <w:p w14:paraId="7D357049" w14:textId="77777777" w:rsidR="00FF1FAF" w:rsidRDefault="00FF1FAF" w:rsidP="00915745">
      <w:pPr>
        <w:spacing w:line="325" w:lineRule="exact"/>
        <w:ind w:right="226"/>
        <w:jc w:val="both"/>
        <w:rPr>
          <w:rFonts w:ascii="Verdana" w:hAnsi="Verdana"/>
          <w:sz w:val="20"/>
          <w:szCs w:val="20"/>
        </w:rPr>
      </w:pPr>
    </w:p>
    <w:p w14:paraId="06218CB8" w14:textId="77777777" w:rsidR="00FF1FAF" w:rsidRPr="007D7D1A" w:rsidRDefault="009D53BC" w:rsidP="00915745">
      <w:pPr>
        <w:spacing w:line="229" w:lineRule="auto"/>
        <w:ind w:left="360" w:right="226"/>
        <w:jc w:val="both"/>
        <w:rPr>
          <w:rFonts w:ascii="Verdana" w:hAnsi="Verdana"/>
          <w:strike/>
          <w:color w:val="000000" w:themeColor="text1"/>
          <w:sz w:val="20"/>
          <w:szCs w:val="20"/>
        </w:rPr>
      </w:pPr>
      <w:r>
        <w:rPr>
          <w:rFonts w:ascii="Verdana" w:hAnsi="Verdana"/>
          <w:sz w:val="20"/>
          <w:szCs w:val="20"/>
        </w:rPr>
        <w:t xml:space="preserve">All pupils who are recognised and below average in literacy and numeracy skills or not matching progress with peers will receive targeted intervention in these areas with varying levels of support depending on their needs. This will be identified and determined at termly Pupil Progress Meetings. At these </w:t>
      </w:r>
      <w:r>
        <w:rPr>
          <w:rFonts w:ascii="Verdana" w:hAnsi="Verdana"/>
          <w:sz w:val="20"/>
          <w:szCs w:val="20"/>
        </w:rPr>
        <w:lastRenderedPageBreak/>
        <w:t xml:space="preserve">meetings, there is also the opportunity to identify pupils that would be suitable for holistic intervention. These may include access to the Nurture </w:t>
      </w:r>
      <w:r w:rsidR="00900904" w:rsidRPr="007D7D1A">
        <w:rPr>
          <w:rFonts w:ascii="Verdana" w:hAnsi="Verdana"/>
          <w:color w:val="000000" w:themeColor="text1"/>
          <w:sz w:val="20"/>
          <w:szCs w:val="20"/>
        </w:rPr>
        <w:t>curriculum</w:t>
      </w:r>
      <w:r w:rsidRPr="007D7D1A">
        <w:rPr>
          <w:rFonts w:ascii="Verdana" w:hAnsi="Verdana"/>
          <w:color w:val="000000" w:themeColor="text1"/>
          <w:sz w:val="20"/>
          <w:szCs w:val="20"/>
        </w:rPr>
        <w:t xml:space="preserve">, </w:t>
      </w:r>
      <w:r w:rsidR="00900904" w:rsidRPr="007D7D1A">
        <w:rPr>
          <w:rFonts w:ascii="Verdana" w:hAnsi="Verdana"/>
          <w:color w:val="000000" w:themeColor="text1"/>
          <w:sz w:val="20"/>
          <w:szCs w:val="20"/>
        </w:rPr>
        <w:t xml:space="preserve">Pupil support, </w:t>
      </w:r>
      <w:r w:rsidRPr="007D7D1A">
        <w:rPr>
          <w:rFonts w:ascii="Verdana" w:hAnsi="Verdana"/>
          <w:color w:val="000000" w:themeColor="text1"/>
          <w:sz w:val="20"/>
          <w:szCs w:val="20"/>
        </w:rPr>
        <w:t>Counsellor, Sensory room, Speech and Language intervention</w:t>
      </w:r>
      <w:r w:rsidR="00900904" w:rsidRPr="007D7D1A">
        <w:rPr>
          <w:rFonts w:ascii="Verdana" w:hAnsi="Verdana"/>
          <w:color w:val="000000" w:themeColor="text1"/>
          <w:sz w:val="20"/>
          <w:szCs w:val="20"/>
        </w:rPr>
        <w:t>, Cognitive Behaviour Approaches, Drawing and Talking and/ or aromatherapy</w:t>
      </w:r>
      <w:r w:rsidR="007D7D1A" w:rsidRPr="007D7D1A">
        <w:rPr>
          <w:rFonts w:ascii="Verdana" w:hAnsi="Verdana"/>
          <w:color w:val="000000" w:themeColor="text1"/>
          <w:sz w:val="20"/>
          <w:szCs w:val="20"/>
        </w:rPr>
        <w:t>.</w:t>
      </w:r>
    </w:p>
    <w:p w14:paraId="50202D69" w14:textId="77777777" w:rsidR="00A96A42" w:rsidRPr="007D7D1A" w:rsidRDefault="00A96A42" w:rsidP="00915745">
      <w:pPr>
        <w:spacing w:line="229" w:lineRule="auto"/>
        <w:ind w:left="360" w:right="226"/>
        <w:jc w:val="both"/>
        <w:rPr>
          <w:rFonts w:ascii="Verdana" w:hAnsi="Verdana"/>
          <w:strike/>
          <w:color w:val="000000" w:themeColor="text1"/>
          <w:sz w:val="20"/>
          <w:szCs w:val="20"/>
        </w:rPr>
      </w:pPr>
    </w:p>
    <w:p w14:paraId="7D7AE251" w14:textId="77777777" w:rsidR="00A96A42" w:rsidRPr="007D7D1A" w:rsidRDefault="00A96A42" w:rsidP="00915745">
      <w:pPr>
        <w:spacing w:line="229" w:lineRule="auto"/>
        <w:ind w:left="360" w:right="226"/>
        <w:jc w:val="both"/>
        <w:rPr>
          <w:rFonts w:ascii="Verdana" w:hAnsi="Verdana"/>
          <w:color w:val="000000" w:themeColor="text1"/>
          <w:sz w:val="20"/>
          <w:szCs w:val="20"/>
        </w:rPr>
      </w:pPr>
      <w:r w:rsidRPr="007D7D1A">
        <w:rPr>
          <w:rFonts w:ascii="Verdana" w:hAnsi="Verdana"/>
          <w:color w:val="000000" w:themeColor="text1"/>
          <w:sz w:val="20"/>
          <w:szCs w:val="20"/>
        </w:rPr>
        <w:t xml:space="preserve">Additional needs can often be linked to mental health of pupils and/ or their family members. School can support and make referrals to supporting agencies. </w:t>
      </w:r>
    </w:p>
    <w:p w14:paraId="6E494113" w14:textId="77777777" w:rsidR="00FF1FAF" w:rsidRDefault="00FF1FAF" w:rsidP="00915745">
      <w:pPr>
        <w:spacing w:line="321" w:lineRule="exact"/>
        <w:ind w:right="226"/>
        <w:jc w:val="both"/>
        <w:rPr>
          <w:rFonts w:ascii="Verdana" w:hAnsi="Verdana"/>
          <w:sz w:val="20"/>
          <w:szCs w:val="20"/>
        </w:rPr>
      </w:pPr>
    </w:p>
    <w:p w14:paraId="0B52554A" w14:textId="77777777" w:rsidR="00FF1FAF" w:rsidRDefault="009D53BC" w:rsidP="00915745">
      <w:pPr>
        <w:spacing w:line="229" w:lineRule="auto"/>
        <w:ind w:left="360" w:right="226"/>
        <w:jc w:val="both"/>
        <w:rPr>
          <w:rFonts w:ascii="Verdana" w:hAnsi="Verdana"/>
          <w:sz w:val="20"/>
          <w:szCs w:val="20"/>
        </w:rPr>
      </w:pPr>
      <w:r>
        <w:rPr>
          <w:rFonts w:ascii="Verdana" w:hAnsi="Verdana"/>
          <w:sz w:val="20"/>
          <w:szCs w:val="20"/>
        </w:rPr>
        <w:t xml:space="preserve">For higher levels of need, our school has arrangements in place to draw on more specialised assessments from external agencies and professionals. </w:t>
      </w:r>
      <w:r w:rsidR="009D5BAC">
        <w:rPr>
          <w:rFonts w:ascii="Verdana" w:hAnsi="Verdana"/>
          <w:sz w:val="20"/>
          <w:szCs w:val="20"/>
        </w:rPr>
        <w:t xml:space="preserve">Life Skills Manor </w:t>
      </w:r>
      <w:r>
        <w:rPr>
          <w:rFonts w:ascii="Verdana" w:hAnsi="Verdana"/>
          <w:sz w:val="20"/>
          <w:szCs w:val="20"/>
        </w:rPr>
        <w:t>has access to a bank of other organisations to support in th</w:t>
      </w:r>
      <w:r w:rsidR="000D2A36">
        <w:rPr>
          <w:rFonts w:ascii="Verdana" w:hAnsi="Verdana"/>
          <w:sz w:val="20"/>
          <w:szCs w:val="20"/>
        </w:rPr>
        <w:t xml:space="preserve">is capacity ranging from, Early </w:t>
      </w:r>
      <w:r>
        <w:rPr>
          <w:rFonts w:ascii="Verdana" w:hAnsi="Verdana"/>
          <w:sz w:val="20"/>
          <w:szCs w:val="20"/>
        </w:rPr>
        <w:t>Help agencies, CAMHS, YOT, KCA amongst others.</w:t>
      </w:r>
    </w:p>
    <w:p w14:paraId="709EB433" w14:textId="77777777" w:rsidR="00FF1FAF" w:rsidRDefault="00FF1FAF" w:rsidP="00915745">
      <w:pPr>
        <w:spacing w:line="229" w:lineRule="auto"/>
        <w:ind w:left="360" w:right="226"/>
        <w:jc w:val="both"/>
        <w:rPr>
          <w:rFonts w:ascii="Verdana" w:hAnsi="Verdana"/>
          <w:sz w:val="20"/>
          <w:szCs w:val="20"/>
        </w:rPr>
      </w:pPr>
    </w:p>
    <w:p w14:paraId="1373EAD6" w14:textId="77777777" w:rsidR="00FF1FAF" w:rsidRDefault="00FF1FAF" w:rsidP="00915745">
      <w:pPr>
        <w:spacing w:line="229" w:lineRule="auto"/>
        <w:ind w:left="360" w:right="226"/>
        <w:jc w:val="both"/>
        <w:rPr>
          <w:rFonts w:ascii="Verdana" w:hAnsi="Verdana"/>
          <w:sz w:val="20"/>
          <w:szCs w:val="20"/>
        </w:rPr>
      </w:pPr>
    </w:p>
    <w:p w14:paraId="6104D334" w14:textId="77777777" w:rsidR="00FF1FAF" w:rsidRDefault="009D53BC" w:rsidP="00915745">
      <w:pPr>
        <w:pStyle w:val="ListParagraph"/>
        <w:numPr>
          <w:ilvl w:val="0"/>
          <w:numId w:val="40"/>
        </w:numPr>
        <w:tabs>
          <w:tab w:val="left" w:pos="567"/>
        </w:tabs>
        <w:spacing w:line="0" w:lineRule="atLeast"/>
        <w:ind w:left="709" w:right="226"/>
        <w:jc w:val="both"/>
        <w:outlineLvl w:val="0"/>
        <w:rPr>
          <w:rFonts w:ascii="Verdana" w:hAnsi="Verdana"/>
          <w:b/>
          <w:sz w:val="20"/>
          <w:szCs w:val="20"/>
        </w:rPr>
      </w:pPr>
      <w:bookmarkStart w:id="11" w:name="_Toc44500629"/>
      <w:r>
        <w:rPr>
          <w:rFonts w:ascii="Verdana" w:hAnsi="Verdana"/>
          <w:b/>
          <w:sz w:val="20"/>
          <w:szCs w:val="20"/>
        </w:rPr>
        <w:t>Access to the National Curriculum.</w:t>
      </w:r>
      <w:bookmarkEnd w:id="11"/>
    </w:p>
    <w:p w14:paraId="11276C54" w14:textId="77777777" w:rsidR="00FF1FAF" w:rsidRDefault="00FF1FAF" w:rsidP="00915745">
      <w:pPr>
        <w:spacing w:line="318" w:lineRule="exact"/>
        <w:ind w:right="226"/>
        <w:jc w:val="both"/>
        <w:rPr>
          <w:rFonts w:ascii="Verdana" w:hAnsi="Verdana"/>
          <w:sz w:val="20"/>
          <w:szCs w:val="20"/>
        </w:rPr>
      </w:pPr>
    </w:p>
    <w:p w14:paraId="30737E5A" w14:textId="77777777" w:rsidR="00FF1FAF" w:rsidRDefault="009D53BC" w:rsidP="00915745">
      <w:pPr>
        <w:spacing w:line="233" w:lineRule="auto"/>
        <w:ind w:left="360" w:right="226"/>
        <w:jc w:val="both"/>
        <w:rPr>
          <w:rFonts w:ascii="Verdana" w:hAnsi="Verdana"/>
          <w:sz w:val="20"/>
          <w:szCs w:val="20"/>
        </w:rPr>
      </w:pPr>
      <w:r>
        <w:rPr>
          <w:rFonts w:ascii="Verdana" w:hAnsi="Verdana"/>
          <w:sz w:val="20"/>
          <w:szCs w:val="20"/>
        </w:rPr>
        <w:t xml:space="preserve">At </w:t>
      </w:r>
      <w:r w:rsidR="009D5BAC">
        <w:rPr>
          <w:rFonts w:ascii="Verdana" w:hAnsi="Verdana"/>
          <w:sz w:val="20"/>
          <w:szCs w:val="20"/>
        </w:rPr>
        <w:t xml:space="preserve">Life Skills Manor </w:t>
      </w:r>
      <w:r>
        <w:rPr>
          <w:rFonts w:ascii="Verdana" w:hAnsi="Verdana"/>
          <w:sz w:val="20"/>
          <w:szCs w:val="20"/>
        </w:rPr>
        <w:t>we follow the National Curriculum statement on Inclusion. We expect our teachers to set high expectations for every pupil and aim to teach them the full curriculum, whatever their prior attainment. Teachers will use appropriate assessment to set targets which are deliberately ambitious. Lessons are planned to address potential areas of difficulty and to ensure that there are no barriers to every pupil achieving. In some cases, such planning will mean that our pupils will be able to study the full national curriculum. Potential areas of difficulty will be identified and addressed at the outset of work.</w:t>
      </w:r>
    </w:p>
    <w:p w14:paraId="59C30023" w14:textId="77777777" w:rsidR="00FF1FAF" w:rsidRDefault="00FF1FAF" w:rsidP="00915745">
      <w:pPr>
        <w:spacing w:line="233" w:lineRule="auto"/>
        <w:ind w:left="360" w:right="226"/>
        <w:jc w:val="both"/>
        <w:rPr>
          <w:rFonts w:ascii="Verdana" w:hAnsi="Verdana"/>
          <w:sz w:val="20"/>
          <w:szCs w:val="20"/>
        </w:rPr>
      </w:pPr>
    </w:p>
    <w:p w14:paraId="28E91675" w14:textId="77777777" w:rsidR="00FF1FAF" w:rsidRDefault="009D53BC" w:rsidP="00915745">
      <w:pPr>
        <w:spacing w:line="228" w:lineRule="auto"/>
        <w:ind w:left="360" w:right="226"/>
        <w:jc w:val="both"/>
        <w:rPr>
          <w:rFonts w:ascii="Verdana" w:hAnsi="Verdana"/>
          <w:sz w:val="20"/>
          <w:szCs w:val="20"/>
        </w:rPr>
      </w:pPr>
      <w:r>
        <w:rPr>
          <w:rFonts w:ascii="Verdana" w:hAnsi="Verdana"/>
          <w:sz w:val="20"/>
          <w:szCs w:val="20"/>
        </w:rPr>
        <w:t xml:space="preserve">At </w:t>
      </w:r>
      <w:r w:rsidR="009D5BAC">
        <w:rPr>
          <w:rFonts w:ascii="Verdana" w:hAnsi="Verdana"/>
          <w:sz w:val="20"/>
          <w:szCs w:val="20"/>
        </w:rPr>
        <w:t xml:space="preserve">Life Skills Manor </w:t>
      </w:r>
      <w:r>
        <w:rPr>
          <w:rFonts w:ascii="Verdana" w:hAnsi="Verdana"/>
          <w:sz w:val="20"/>
          <w:szCs w:val="20"/>
        </w:rPr>
        <w:t>we make every effort to make adaptations to curriculum, teaching and the learning environment to meet the needs of individual pupils, and where appropriate as part of the planning for the pupil we provide access to ancillary aids and assistive technology.</w:t>
      </w:r>
    </w:p>
    <w:p w14:paraId="110F54E2" w14:textId="77777777" w:rsidR="00FF1FAF" w:rsidRDefault="00FF1FAF" w:rsidP="00915745">
      <w:pPr>
        <w:spacing w:line="321" w:lineRule="exact"/>
        <w:ind w:right="226"/>
        <w:jc w:val="both"/>
        <w:rPr>
          <w:rFonts w:ascii="Verdana" w:hAnsi="Verdana"/>
          <w:sz w:val="20"/>
          <w:szCs w:val="20"/>
        </w:rPr>
      </w:pPr>
    </w:p>
    <w:p w14:paraId="1438156E" w14:textId="77777777" w:rsidR="00FF1FAF" w:rsidRDefault="009D53BC" w:rsidP="00915745">
      <w:pPr>
        <w:spacing w:line="229" w:lineRule="auto"/>
        <w:ind w:left="360" w:right="226"/>
        <w:jc w:val="both"/>
        <w:rPr>
          <w:rFonts w:ascii="Verdana" w:hAnsi="Verdana"/>
          <w:sz w:val="20"/>
          <w:szCs w:val="20"/>
        </w:rPr>
      </w:pPr>
      <w:r>
        <w:rPr>
          <w:rFonts w:ascii="Verdana" w:hAnsi="Verdana"/>
          <w:sz w:val="20"/>
          <w:szCs w:val="20"/>
        </w:rPr>
        <w:t xml:space="preserve">All students are given the opportunity to complete subjects at nationally accredited levels </w:t>
      </w:r>
      <w:proofErr w:type="gramStart"/>
      <w:r w:rsidR="008A2FE5">
        <w:rPr>
          <w:rFonts w:ascii="Verdana" w:hAnsi="Verdana"/>
          <w:sz w:val="20"/>
          <w:szCs w:val="20"/>
        </w:rPr>
        <w:t>e.g.</w:t>
      </w:r>
      <w:proofErr w:type="gramEnd"/>
      <w:r>
        <w:rPr>
          <w:rFonts w:ascii="Verdana" w:hAnsi="Verdana"/>
          <w:sz w:val="20"/>
          <w:szCs w:val="20"/>
        </w:rPr>
        <w:t xml:space="preserve"> GCSE, </w:t>
      </w:r>
      <w:r w:rsidR="008A2FE5">
        <w:rPr>
          <w:rFonts w:ascii="Verdana" w:hAnsi="Verdana"/>
          <w:sz w:val="20"/>
          <w:szCs w:val="20"/>
        </w:rPr>
        <w:t>Functional Skills, Entry Level and BTEC</w:t>
      </w:r>
      <w:r>
        <w:rPr>
          <w:rFonts w:ascii="Verdana" w:hAnsi="Verdana"/>
          <w:sz w:val="20"/>
          <w:szCs w:val="20"/>
        </w:rPr>
        <w:t xml:space="preserve">. This is to ensure that the students at the school </w:t>
      </w:r>
      <w:proofErr w:type="gramStart"/>
      <w:r>
        <w:rPr>
          <w:rFonts w:ascii="Verdana" w:hAnsi="Verdana"/>
          <w:sz w:val="20"/>
          <w:szCs w:val="20"/>
        </w:rPr>
        <w:t>a</w:t>
      </w:r>
      <w:r w:rsidR="008A2FE5">
        <w:rPr>
          <w:rFonts w:ascii="Verdana" w:hAnsi="Verdana"/>
          <w:sz w:val="20"/>
          <w:szCs w:val="20"/>
        </w:rPr>
        <w:t>re able to</w:t>
      </w:r>
      <w:proofErr w:type="gramEnd"/>
      <w:r w:rsidR="008A2FE5">
        <w:rPr>
          <w:rFonts w:ascii="Verdana" w:hAnsi="Verdana"/>
          <w:sz w:val="20"/>
          <w:szCs w:val="20"/>
        </w:rPr>
        <w:t xml:space="preserve"> access the same post-</w:t>
      </w:r>
      <w:r>
        <w:rPr>
          <w:rFonts w:ascii="Verdana" w:hAnsi="Verdana"/>
          <w:sz w:val="20"/>
          <w:szCs w:val="20"/>
        </w:rPr>
        <w:t>16 opportunities as their peers from other (mainstream) educational settings.</w:t>
      </w:r>
    </w:p>
    <w:p w14:paraId="469AE0B2" w14:textId="77777777" w:rsidR="00FF1FAF" w:rsidRDefault="00FF1FAF" w:rsidP="00915745">
      <w:pPr>
        <w:spacing w:line="229" w:lineRule="auto"/>
        <w:ind w:left="360" w:right="226"/>
        <w:jc w:val="both"/>
        <w:rPr>
          <w:rFonts w:ascii="Verdana" w:hAnsi="Verdana"/>
          <w:sz w:val="20"/>
          <w:szCs w:val="20"/>
        </w:rPr>
      </w:pPr>
    </w:p>
    <w:p w14:paraId="3EAAEE4C" w14:textId="77777777" w:rsidR="00FF1FAF" w:rsidRDefault="009D53BC" w:rsidP="00915745">
      <w:pPr>
        <w:spacing w:line="228" w:lineRule="auto"/>
        <w:ind w:left="360" w:right="226"/>
        <w:jc w:val="both"/>
        <w:rPr>
          <w:rFonts w:ascii="Verdana" w:hAnsi="Verdana"/>
          <w:sz w:val="20"/>
          <w:szCs w:val="20"/>
        </w:rPr>
      </w:pPr>
      <w:r>
        <w:rPr>
          <w:rFonts w:ascii="Verdana" w:hAnsi="Verdana"/>
          <w:sz w:val="20"/>
          <w:szCs w:val="20"/>
        </w:rPr>
        <w:t xml:space="preserve">The school </w:t>
      </w:r>
      <w:proofErr w:type="gramStart"/>
      <w:r>
        <w:rPr>
          <w:rFonts w:ascii="Verdana" w:hAnsi="Verdana"/>
          <w:sz w:val="20"/>
          <w:szCs w:val="20"/>
        </w:rPr>
        <w:t>is able to</w:t>
      </w:r>
      <w:proofErr w:type="gramEnd"/>
      <w:r>
        <w:rPr>
          <w:rFonts w:ascii="Verdana" w:hAnsi="Verdana"/>
          <w:sz w:val="20"/>
          <w:szCs w:val="20"/>
        </w:rPr>
        <w:t xml:space="preserve"> increase the life chances of our vulnerable group of students by ensuring that their academic and behavioural, emotional and social needs are met. This is reinforced by making certain that staff in the school are trained as behavioural experts as well as being subject specific.</w:t>
      </w:r>
    </w:p>
    <w:p w14:paraId="3E84A716" w14:textId="77777777" w:rsidR="00624016" w:rsidRDefault="00624016" w:rsidP="00915745">
      <w:pPr>
        <w:spacing w:line="228" w:lineRule="auto"/>
        <w:ind w:left="360" w:right="226"/>
        <w:jc w:val="both"/>
        <w:rPr>
          <w:rFonts w:ascii="Verdana" w:hAnsi="Verdana"/>
          <w:sz w:val="20"/>
          <w:szCs w:val="20"/>
        </w:rPr>
      </w:pPr>
    </w:p>
    <w:p w14:paraId="020AC9CB" w14:textId="77777777" w:rsidR="00FF1FAF" w:rsidRDefault="009D53BC" w:rsidP="00915745">
      <w:pPr>
        <w:pStyle w:val="Heading1"/>
        <w:numPr>
          <w:ilvl w:val="0"/>
          <w:numId w:val="40"/>
        </w:numPr>
        <w:ind w:left="709" w:right="226"/>
        <w:rPr>
          <w:rFonts w:ascii="Verdana" w:hAnsi="Verdana"/>
          <w:b/>
          <w:color w:val="auto"/>
          <w:sz w:val="20"/>
          <w:szCs w:val="20"/>
        </w:rPr>
      </w:pPr>
      <w:bookmarkStart w:id="12" w:name="_Toc44500630"/>
      <w:r>
        <w:rPr>
          <w:rFonts w:ascii="Verdana" w:hAnsi="Verdana"/>
          <w:b/>
          <w:color w:val="auto"/>
          <w:sz w:val="20"/>
          <w:szCs w:val="20"/>
        </w:rPr>
        <w:t>Preparing for adulthood (transition)</w:t>
      </w:r>
      <w:bookmarkEnd w:id="12"/>
    </w:p>
    <w:p w14:paraId="72EC1934" w14:textId="77777777" w:rsidR="00FF1FAF" w:rsidRDefault="00FF1FAF" w:rsidP="00915745">
      <w:pPr>
        <w:spacing w:line="318" w:lineRule="exact"/>
        <w:ind w:right="226"/>
        <w:jc w:val="both"/>
        <w:rPr>
          <w:rFonts w:ascii="Verdana" w:hAnsi="Verdana"/>
          <w:sz w:val="20"/>
          <w:szCs w:val="20"/>
        </w:rPr>
      </w:pPr>
    </w:p>
    <w:p w14:paraId="668FE364" w14:textId="77777777" w:rsidR="00FF1FAF" w:rsidRDefault="009D53BC" w:rsidP="00915745">
      <w:pPr>
        <w:spacing w:line="229" w:lineRule="auto"/>
        <w:ind w:left="360" w:right="226"/>
        <w:jc w:val="both"/>
        <w:rPr>
          <w:rFonts w:ascii="Verdana" w:hAnsi="Verdana"/>
          <w:sz w:val="20"/>
          <w:szCs w:val="20"/>
        </w:rPr>
      </w:pPr>
      <w:r>
        <w:rPr>
          <w:rFonts w:ascii="Verdana" w:hAnsi="Verdana"/>
          <w:sz w:val="20"/>
          <w:szCs w:val="20"/>
        </w:rPr>
        <w:t xml:space="preserve">At </w:t>
      </w:r>
      <w:r w:rsidR="009D5BAC">
        <w:rPr>
          <w:rFonts w:ascii="Verdana" w:hAnsi="Verdana"/>
          <w:sz w:val="20"/>
          <w:szCs w:val="20"/>
        </w:rPr>
        <w:t xml:space="preserve">Life Skills Manor </w:t>
      </w:r>
      <w:r>
        <w:rPr>
          <w:rFonts w:ascii="Verdana" w:hAnsi="Verdana"/>
          <w:sz w:val="20"/>
          <w:szCs w:val="20"/>
        </w:rPr>
        <w:t>we help our pupils to start planning for their future adult life as early as possible. Our aim is to support our pupils to go on to achieve the best possible outcomes in employment, independent living and participating in society. This could include, for example:</w:t>
      </w:r>
    </w:p>
    <w:p w14:paraId="39135BB4" w14:textId="77777777" w:rsidR="00FF1FAF" w:rsidRDefault="00FF1FAF" w:rsidP="00915745">
      <w:pPr>
        <w:spacing w:line="223" w:lineRule="exact"/>
        <w:ind w:right="226"/>
        <w:jc w:val="both"/>
        <w:rPr>
          <w:rFonts w:ascii="Verdana" w:hAnsi="Verdana"/>
          <w:sz w:val="20"/>
          <w:szCs w:val="20"/>
        </w:rPr>
      </w:pPr>
    </w:p>
    <w:p w14:paraId="36B1E334" w14:textId="77777777" w:rsidR="00FF1FAF" w:rsidRDefault="009D53BC" w:rsidP="00915745">
      <w:pPr>
        <w:spacing w:line="0" w:lineRule="atLeast"/>
        <w:ind w:left="360" w:right="226"/>
        <w:jc w:val="both"/>
        <w:rPr>
          <w:rFonts w:ascii="Verdana" w:hAnsi="Verdana"/>
          <w:sz w:val="20"/>
          <w:szCs w:val="20"/>
        </w:rPr>
      </w:pPr>
      <w:r>
        <w:rPr>
          <w:rFonts w:ascii="Verdana" w:hAnsi="Verdana"/>
          <w:sz w:val="20"/>
          <w:szCs w:val="20"/>
        </w:rPr>
        <w:t>Including preparation for adulthood in the planning meetings with pupils and parents at an early stage (and particularly from Year 10)</w:t>
      </w:r>
    </w:p>
    <w:p w14:paraId="6166216C" w14:textId="77777777" w:rsidR="00FF1FAF" w:rsidRDefault="00FF1FAF" w:rsidP="00915745">
      <w:pPr>
        <w:spacing w:line="200" w:lineRule="auto"/>
        <w:ind w:left="360" w:right="226"/>
        <w:jc w:val="both"/>
        <w:rPr>
          <w:rFonts w:ascii="Verdana" w:hAnsi="Verdana"/>
          <w:sz w:val="20"/>
          <w:szCs w:val="20"/>
        </w:rPr>
      </w:pPr>
    </w:p>
    <w:p w14:paraId="261D1CC7" w14:textId="77777777" w:rsidR="00FF1FAF" w:rsidRDefault="009D53BC" w:rsidP="00915745">
      <w:pPr>
        <w:spacing w:line="200" w:lineRule="auto"/>
        <w:ind w:left="360" w:right="226"/>
        <w:jc w:val="both"/>
        <w:rPr>
          <w:rFonts w:ascii="Verdana" w:hAnsi="Verdana"/>
          <w:sz w:val="20"/>
          <w:szCs w:val="20"/>
        </w:rPr>
      </w:pPr>
      <w:r>
        <w:rPr>
          <w:rFonts w:ascii="Verdana" w:hAnsi="Verdana"/>
          <w:sz w:val="20"/>
          <w:szCs w:val="20"/>
        </w:rPr>
        <w:lastRenderedPageBreak/>
        <w:t>Ensuring that career advice and information provides high aspirations and a wide range</w:t>
      </w:r>
      <w:r w:rsidR="00A96A42">
        <w:rPr>
          <w:rFonts w:ascii="Verdana" w:hAnsi="Verdana"/>
          <w:sz w:val="20"/>
          <w:szCs w:val="20"/>
        </w:rPr>
        <w:t xml:space="preserve"> </w:t>
      </w:r>
      <w:r>
        <w:rPr>
          <w:rFonts w:ascii="Verdana" w:hAnsi="Verdana"/>
          <w:sz w:val="20"/>
          <w:szCs w:val="20"/>
        </w:rPr>
        <w:t xml:space="preserve">of options for </w:t>
      </w:r>
      <w:proofErr w:type="gramStart"/>
      <w:r>
        <w:rPr>
          <w:rFonts w:ascii="Verdana" w:hAnsi="Verdana"/>
          <w:sz w:val="20"/>
          <w:szCs w:val="20"/>
        </w:rPr>
        <w:t>pupils</w:t>
      </w:r>
      <w:proofErr w:type="gramEnd"/>
    </w:p>
    <w:p w14:paraId="45E5D163" w14:textId="77777777" w:rsidR="00FF1FAF" w:rsidRDefault="00FF1FAF" w:rsidP="00915745">
      <w:pPr>
        <w:spacing w:line="200" w:lineRule="auto"/>
        <w:ind w:left="360" w:right="226"/>
        <w:jc w:val="both"/>
        <w:rPr>
          <w:rFonts w:ascii="Verdana" w:hAnsi="Verdana"/>
          <w:sz w:val="20"/>
          <w:szCs w:val="20"/>
        </w:rPr>
      </w:pPr>
    </w:p>
    <w:p w14:paraId="1C9EADAA" w14:textId="77777777" w:rsidR="00FF1FAF" w:rsidRDefault="009D53BC" w:rsidP="00915745">
      <w:pPr>
        <w:spacing w:line="200" w:lineRule="auto"/>
        <w:ind w:left="360" w:right="226"/>
        <w:jc w:val="both"/>
        <w:rPr>
          <w:rFonts w:ascii="Verdana" w:hAnsi="Verdana"/>
          <w:sz w:val="20"/>
          <w:szCs w:val="20"/>
        </w:rPr>
      </w:pPr>
      <w:r>
        <w:rPr>
          <w:rFonts w:ascii="Verdana" w:hAnsi="Verdana"/>
          <w:sz w:val="20"/>
          <w:szCs w:val="20"/>
        </w:rPr>
        <w:t>Helping pupils and parents understand and explore how the support they receive in school will change as they move into different settings, and what support they are likely to need to achieve their ambitions.</w:t>
      </w:r>
    </w:p>
    <w:p w14:paraId="0E791F6A" w14:textId="77777777" w:rsidR="00FF1FAF" w:rsidRDefault="00FF1FAF" w:rsidP="00915745">
      <w:pPr>
        <w:spacing w:line="377" w:lineRule="exact"/>
        <w:ind w:right="226"/>
        <w:jc w:val="both"/>
        <w:rPr>
          <w:rFonts w:ascii="Verdana" w:hAnsi="Verdana"/>
          <w:sz w:val="20"/>
          <w:szCs w:val="20"/>
        </w:rPr>
      </w:pPr>
    </w:p>
    <w:p w14:paraId="57B6D204" w14:textId="77777777" w:rsidR="00FF1FAF" w:rsidRDefault="009D53BC" w:rsidP="00915745">
      <w:pPr>
        <w:spacing w:line="234" w:lineRule="auto"/>
        <w:ind w:left="360" w:right="226"/>
        <w:jc w:val="both"/>
        <w:rPr>
          <w:rFonts w:ascii="Verdana" w:hAnsi="Verdana"/>
          <w:sz w:val="20"/>
          <w:szCs w:val="20"/>
        </w:rPr>
      </w:pPr>
      <w:r>
        <w:rPr>
          <w:rFonts w:ascii="Verdana" w:hAnsi="Verdana"/>
          <w:sz w:val="20"/>
          <w:szCs w:val="20"/>
        </w:rPr>
        <w:t xml:space="preserve">We have specific duties to prepare young people with EHC Plans for the transition to adulthood, as set out in Chapter 7 of the SEN Code of Practice. The review of an EHC Plan in Year 10 </w:t>
      </w:r>
      <w:r w:rsidR="000D2A36">
        <w:rPr>
          <w:rFonts w:ascii="Verdana" w:hAnsi="Verdana"/>
          <w:sz w:val="20"/>
          <w:szCs w:val="20"/>
        </w:rPr>
        <w:t>will build</w:t>
      </w:r>
      <w:r>
        <w:rPr>
          <w:rFonts w:ascii="Verdana" w:hAnsi="Verdana"/>
          <w:sz w:val="20"/>
          <w:szCs w:val="20"/>
        </w:rPr>
        <w:t xml:space="preserve"> on previous reviews and existing plans. It will allow time for the commissioning of any necessary provision and support to take place. Planning will build on action that has already been agreed with the pupil and will inform decisions about the next stage of education - specifically choices about what GCSEs or other relevant qualifications the child will be studying, the range of post-16 options which may be available and the </w:t>
      </w:r>
      <w:proofErr w:type="gramStart"/>
      <w:r>
        <w:rPr>
          <w:rFonts w:ascii="Verdana" w:hAnsi="Verdana"/>
          <w:sz w:val="20"/>
          <w:szCs w:val="20"/>
        </w:rPr>
        <w:t>longer term</w:t>
      </w:r>
      <w:proofErr w:type="gramEnd"/>
      <w:r>
        <w:rPr>
          <w:rFonts w:ascii="Verdana" w:hAnsi="Verdana"/>
          <w:sz w:val="20"/>
          <w:szCs w:val="20"/>
        </w:rPr>
        <w:t xml:space="preserve"> outcomes that the child wants to achieve in their adult life. </w:t>
      </w:r>
      <w:bookmarkStart w:id="13" w:name="page7"/>
      <w:bookmarkEnd w:id="13"/>
    </w:p>
    <w:p w14:paraId="1BA3B940" w14:textId="77777777" w:rsidR="00FF1FAF" w:rsidRDefault="00FF1FAF" w:rsidP="00915745">
      <w:pPr>
        <w:spacing w:line="234" w:lineRule="auto"/>
        <w:ind w:left="360" w:right="226"/>
        <w:jc w:val="both"/>
        <w:rPr>
          <w:rFonts w:ascii="Verdana" w:hAnsi="Verdana"/>
          <w:sz w:val="20"/>
          <w:szCs w:val="20"/>
        </w:rPr>
      </w:pPr>
    </w:p>
    <w:p w14:paraId="73067EE6" w14:textId="77777777" w:rsidR="009D53BC" w:rsidRDefault="009D53BC" w:rsidP="00915745">
      <w:pPr>
        <w:spacing w:line="234" w:lineRule="auto"/>
        <w:ind w:left="360" w:right="226"/>
        <w:jc w:val="both"/>
        <w:rPr>
          <w:rFonts w:ascii="Verdana" w:hAnsi="Verdana"/>
          <w:b/>
          <w:sz w:val="20"/>
          <w:szCs w:val="20"/>
        </w:rPr>
      </w:pPr>
    </w:p>
    <w:p w14:paraId="5B3F35AA" w14:textId="77777777" w:rsidR="009D53BC" w:rsidRDefault="009D53BC" w:rsidP="00915745">
      <w:pPr>
        <w:spacing w:line="234" w:lineRule="auto"/>
        <w:ind w:left="360" w:right="226"/>
        <w:jc w:val="both"/>
        <w:rPr>
          <w:rFonts w:ascii="Verdana" w:hAnsi="Verdana"/>
          <w:b/>
          <w:sz w:val="20"/>
          <w:szCs w:val="20"/>
        </w:rPr>
      </w:pPr>
    </w:p>
    <w:p w14:paraId="22FA9B31" w14:textId="77777777" w:rsidR="00FF1FAF" w:rsidRDefault="009D53BC" w:rsidP="00915745">
      <w:pPr>
        <w:spacing w:line="234" w:lineRule="auto"/>
        <w:ind w:left="360" w:right="226"/>
        <w:jc w:val="both"/>
        <w:rPr>
          <w:rFonts w:ascii="Verdana" w:hAnsi="Verdana"/>
          <w:b/>
          <w:sz w:val="20"/>
          <w:szCs w:val="20"/>
        </w:rPr>
      </w:pPr>
      <w:r>
        <w:rPr>
          <w:rFonts w:ascii="Verdana" w:hAnsi="Verdana"/>
          <w:b/>
          <w:sz w:val="20"/>
          <w:szCs w:val="20"/>
        </w:rPr>
        <w:t>10. Pupils</w:t>
      </w:r>
    </w:p>
    <w:p w14:paraId="032077E1" w14:textId="77777777" w:rsidR="00FF1FAF" w:rsidRDefault="00FF1FAF" w:rsidP="00915745">
      <w:pPr>
        <w:spacing w:line="316" w:lineRule="exact"/>
        <w:ind w:right="226"/>
        <w:jc w:val="both"/>
        <w:rPr>
          <w:rFonts w:ascii="Verdana" w:hAnsi="Verdana"/>
          <w:sz w:val="20"/>
          <w:szCs w:val="20"/>
        </w:rPr>
      </w:pPr>
    </w:p>
    <w:p w14:paraId="0FA39462" w14:textId="77777777" w:rsidR="00FF1FAF" w:rsidRDefault="009D53BC" w:rsidP="00915745">
      <w:pPr>
        <w:spacing w:line="232" w:lineRule="auto"/>
        <w:ind w:left="360" w:right="226"/>
        <w:jc w:val="both"/>
        <w:rPr>
          <w:rFonts w:ascii="Verdana" w:hAnsi="Verdana"/>
          <w:sz w:val="20"/>
          <w:szCs w:val="20"/>
        </w:rPr>
      </w:pPr>
      <w:r>
        <w:rPr>
          <w:rFonts w:ascii="Verdana" w:hAnsi="Verdana"/>
          <w:sz w:val="20"/>
          <w:szCs w:val="20"/>
        </w:rPr>
        <w:t xml:space="preserve">The pupil’s views will always be ascertained, but this may not be through direct discussion with the pupil. Pupils will be enabled/encouraged to participate in all decision-making processes in education, including the setting of learning targets and contributing to personal plans, discussions about choices of schools, contributions to the assessment of their needs and termly reviews and transition meetings. They need to be part of the process, to know that they are listened to and that their views are </w:t>
      </w:r>
      <w:proofErr w:type="gramStart"/>
      <w:r>
        <w:rPr>
          <w:rFonts w:ascii="Verdana" w:hAnsi="Verdana"/>
          <w:sz w:val="20"/>
          <w:szCs w:val="20"/>
        </w:rPr>
        <w:t>valued</w:t>
      </w:r>
      <w:proofErr w:type="gramEnd"/>
    </w:p>
    <w:p w14:paraId="11803C70" w14:textId="77777777" w:rsidR="00FF1FAF" w:rsidRDefault="00FF1FAF" w:rsidP="00915745">
      <w:pPr>
        <w:spacing w:line="324" w:lineRule="exact"/>
        <w:ind w:right="226"/>
        <w:jc w:val="both"/>
        <w:rPr>
          <w:rFonts w:ascii="Verdana" w:hAnsi="Verdana"/>
          <w:sz w:val="20"/>
          <w:szCs w:val="20"/>
        </w:rPr>
      </w:pPr>
    </w:p>
    <w:p w14:paraId="7F9B4E14" w14:textId="77777777" w:rsidR="00FF1FAF" w:rsidRDefault="009D53BC" w:rsidP="00915745">
      <w:pPr>
        <w:spacing w:line="225" w:lineRule="auto"/>
        <w:ind w:left="360" w:right="226"/>
        <w:jc w:val="both"/>
        <w:rPr>
          <w:rFonts w:ascii="Verdana" w:hAnsi="Verdana"/>
          <w:sz w:val="20"/>
          <w:szCs w:val="20"/>
        </w:rPr>
      </w:pPr>
      <w:r>
        <w:rPr>
          <w:rFonts w:ascii="Verdana" w:hAnsi="Verdana"/>
          <w:sz w:val="20"/>
          <w:szCs w:val="20"/>
        </w:rPr>
        <w:t>Every year students contribute their views in a variety of formats of the school. This allows the Senior Leadership Team the opportunity to hear the voice of the students and act accordingly.</w:t>
      </w:r>
    </w:p>
    <w:p w14:paraId="040F5AB8" w14:textId="77777777" w:rsidR="00CE2290" w:rsidRDefault="00CE2290" w:rsidP="00915745">
      <w:pPr>
        <w:spacing w:line="225" w:lineRule="auto"/>
        <w:ind w:left="360" w:right="226"/>
        <w:jc w:val="both"/>
        <w:rPr>
          <w:rFonts w:ascii="Verdana" w:hAnsi="Verdana"/>
          <w:sz w:val="20"/>
          <w:szCs w:val="20"/>
        </w:rPr>
      </w:pPr>
    </w:p>
    <w:p w14:paraId="5C17E549" w14:textId="77777777" w:rsidR="00FF1FAF" w:rsidRDefault="009D53BC" w:rsidP="00915745">
      <w:pPr>
        <w:pStyle w:val="Heading1"/>
        <w:ind w:left="284" w:right="226"/>
        <w:rPr>
          <w:rFonts w:ascii="Verdana" w:hAnsi="Verdana"/>
          <w:b/>
          <w:color w:val="auto"/>
          <w:sz w:val="20"/>
          <w:szCs w:val="20"/>
        </w:rPr>
      </w:pPr>
      <w:bookmarkStart w:id="14" w:name="_Toc44500631"/>
      <w:r>
        <w:rPr>
          <w:rFonts w:ascii="Verdana" w:hAnsi="Verdana"/>
          <w:b/>
          <w:color w:val="auto"/>
          <w:sz w:val="20"/>
          <w:szCs w:val="20"/>
        </w:rPr>
        <w:t>11</w:t>
      </w:r>
      <w:r>
        <w:rPr>
          <w:rFonts w:ascii="Verdana" w:eastAsia="Times New Roman" w:hAnsi="Verdana"/>
          <w:b/>
          <w:color w:val="auto"/>
          <w:sz w:val="20"/>
          <w:szCs w:val="20"/>
        </w:rPr>
        <w:t>.</w:t>
      </w:r>
      <w:r>
        <w:rPr>
          <w:rFonts w:ascii="Verdana" w:eastAsia="Times New Roman" w:hAnsi="Verdana"/>
          <w:color w:val="auto"/>
          <w:sz w:val="20"/>
          <w:szCs w:val="20"/>
        </w:rPr>
        <w:t xml:space="preserve"> </w:t>
      </w:r>
      <w:r>
        <w:rPr>
          <w:rFonts w:ascii="Verdana" w:hAnsi="Verdana"/>
          <w:b/>
          <w:color w:val="auto"/>
          <w:sz w:val="20"/>
          <w:szCs w:val="20"/>
        </w:rPr>
        <w:t>How the Governing Body will evaluate the success of the education, which is provided at the school to pupils with Special Educational Needs &amp; Disabilities.</w:t>
      </w:r>
      <w:bookmarkEnd w:id="14"/>
    </w:p>
    <w:p w14:paraId="1BC41450" w14:textId="77777777" w:rsidR="00FF1FAF" w:rsidRDefault="00FF1FAF" w:rsidP="00915745">
      <w:pPr>
        <w:spacing w:line="319" w:lineRule="exact"/>
        <w:ind w:right="226"/>
        <w:jc w:val="both"/>
        <w:rPr>
          <w:rFonts w:ascii="Verdana" w:hAnsi="Verdana"/>
          <w:sz w:val="20"/>
          <w:szCs w:val="20"/>
        </w:rPr>
      </w:pPr>
    </w:p>
    <w:p w14:paraId="4C4BFF07" w14:textId="77777777" w:rsidR="00FF1FAF" w:rsidRDefault="009D53BC" w:rsidP="00915745">
      <w:pPr>
        <w:spacing w:line="232" w:lineRule="auto"/>
        <w:ind w:left="360" w:right="226"/>
        <w:jc w:val="both"/>
        <w:rPr>
          <w:rFonts w:ascii="Verdana" w:hAnsi="Verdana"/>
          <w:sz w:val="20"/>
          <w:szCs w:val="20"/>
        </w:rPr>
      </w:pPr>
      <w:r>
        <w:rPr>
          <w:rFonts w:ascii="Verdana" w:hAnsi="Verdana"/>
          <w:sz w:val="20"/>
          <w:szCs w:val="20"/>
        </w:rPr>
        <w:t>The Governing Body must publish information on their websites about the implementation of the Governing Body’s policy for pupils with SEND. The information published will be updated annually and any changes to the information occurring during the year will be updated as soon as possible. The information required is set out in the Special Educational Needs and Disability Regulations 2014</w:t>
      </w:r>
    </w:p>
    <w:p w14:paraId="1A8391B4" w14:textId="77777777" w:rsidR="00FF1FAF" w:rsidRDefault="00FF1FAF" w:rsidP="00915745">
      <w:pPr>
        <w:spacing w:line="229" w:lineRule="auto"/>
        <w:ind w:left="360" w:right="226"/>
        <w:jc w:val="both"/>
        <w:rPr>
          <w:rFonts w:ascii="Verdana" w:hAnsi="Verdana"/>
          <w:sz w:val="20"/>
          <w:szCs w:val="20"/>
        </w:rPr>
      </w:pPr>
    </w:p>
    <w:p w14:paraId="447957EB" w14:textId="77777777" w:rsidR="00FF1FAF" w:rsidRDefault="009D53BC" w:rsidP="00915745">
      <w:pPr>
        <w:tabs>
          <w:tab w:val="left" w:pos="1080"/>
        </w:tabs>
        <w:spacing w:line="0" w:lineRule="atLeast"/>
        <w:ind w:left="1080" w:right="226"/>
        <w:jc w:val="both"/>
        <w:rPr>
          <w:rFonts w:ascii="Verdana" w:hAnsi="Verdana"/>
          <w:sz w:val="20"/>
          <w:szCs w:val="20"/>
        </w:rPr>
      </w:pPr>
      <w:r>
        <w:rPr>
          <w:rFonts w:ascii="Verdana" w:hAnsi="Verdana"/>
          <w:b/>
          <w:sz w:val="20"/>
          <w:szCs w:val="20"/>
        </w:rPr>
        <w:t>WEBSITE SUMMARY – INFORMATION MUST INCLUDE</w:t>
      </w:r>
      <w:r>
        <w:rPr>
          <w:rFonts w:ascii="Verdana" w:hAnsi="Verdana"/>
          <w:sz w:val="20"/>
          <w:szCs w:val="20"/>
        </w:rPr>
        <w:t xml:space="preserve"> </w:t>
      </w:r>
    </w:p>
    <w:p w14:paraId="7E2EAEAE" w14:textId="77777777" w:rsidR="00FF1FAF" w:rsidRDefault="009D53BC" w:rsidP="00915745">
      <w:pPr>
        <w:numPr>
          <w:ilvl w:val="0"/>
          <w:numId w:val="45"/>
        </w:numPr>
        <w:tabs>
          <w:tab w:val="left" w:pos="1080"/>
        </w:tabs>
        <w:spacing w:line="0" w:lineRule="atLeast"/>
        <w:ind w:left="1080" w:right="226" w:hanging="360"/>
        <w:jc w:val="both"/>
        <w:rPr>
          <w:rFonts w:ascii="Verdana" w:hAnsi="Verdana"/>
          <w:sz w:val="20"/>
          <w:szCs w:val="20"/>
        </w:rPr>
      </w:pPr>
      <w:r>
        <w:rPr>
          <w:rFonts w:ascii="Verdana" w:hAnsi="Verdana"/>
          <w:sz w:val="20"/>
          <w:szCs w:val="20"/>
        </w:rPr>
        <w:t>How the school meets a range of SENDs</w:t>
      </w:r>
    </w:p>
    <w:p w14:paraId="5FF04105" w14:textId="77777777" w:rsidR="00FF1FAF" w:rsidRDefault="009D53BC" w:rsidP="00915745">
      <w:pPr>
        <w:numPr>
          <w:ilvl w:val="0"/>
          <w:numId w:val="45"/>
        </w:numPr>
        <w:tabs>
          <w:tab w:val="left" w:pos="1080"/>
        </w:tabs>
        <w:spacing w:line="0" w:lineRule="atLeast"/>
        <w:ind w:left="1080" w:right="226" w:hanging="360"/>
        <w:jc w:val="both"/>
        <w:rPr>
          <w:rFonts w:ascii="Verdana" w:hAnsi="Verdana"/>
          <w:sz w:val="20"/>
          <w:szCs w:val="20"/>
        </w:rPr>
      </w:pPr>
      <w:r>
        <w:rPr>
          <w:rFonts w:ascii="Verdana" w:hAnsi="Verdana"/>
          <w:sz w:val="20"/>
          <w:szCs w:val="20"/>
        </w:rPr>
        <w:t>How the school identifies and assesses SEND</w:t>
      </w:r>
    </w:p>
    <w:p w14:paraId="1EFB47BE" w14:textId="77777777" w:rsidR="00FF1FAF" w:rsidRDefault="009D53BC" w:rsidP="00915745">
      <w:pPr>
        <w:numPr>
          <w:ilvl w:val="0"/>
          <w:numId w:val="45"/>
        </w:numPr>
        <w:tabs>
          <w:tab w:val="left" w:pos="1080"/>
        </w:tabs>
        <w:spacing w:line="0" w:lineRule="atLeast"/>
        <w:ind w:left="1080" w:right="226" w:hanging="360"/>
        <w:jc w:val="both"/>
        <w:rPr>
          <w:rFonts w:ascii="Verdana" w:hAnsi="Verdana"/>
          <w:sz w:val="20"/>
          <w:szCs w:val="20"/>
        </w:rPr>
      </w:pPr>
      <w:r>
        <w:rPr>
          <w:rFonts w:ascii="Verdana" w:hAnsi="Verdana"/>
          <w:sz w:val="20"/>
          <w:szCs w:val="20"/>
        </w:rPr>
        <w:t xml:space="preserve">How the </w:t>
      </w:r>
      <w:proofErr w:type="gramStart"/>
      <w:r>
        <w:rPr>
          <w:rFonts w:ascii="Verdana" w:hAnsi="Verdana"/>
          <w:sz w:val="20"/>
          <w:szCs w:val="20"/>
        </w:rPr>
        <w:t>school works</w:t>
      </w:r>
      <w:proofErr w:type="gramEnd"/>
      <w:r>
        <w:rPr>
          <w:rFonts w:ascii="Verdana" w:hAnsi="Verdana"/>
          <w:sz w:val="20"/>
          <w:szCs w:val="20"/>
        </w:rPr>
        <w:t xml:space="preserve"> with parents</w:t>
      </w:r>
    </w:p>
    <w:p w14:paraId="28FBFF38" w14:textId="77777777" w:rsidR="00FF1FAF" w:rsidRPr="007D7D1A" w:rsidRDefault="009D53BC" w:rsidP="007D7D1A">
      <w:pPr>
        <w:numPr>
          <w:ilvl w:val="0"/>
          <w:numId w:val="45"/>
        </w:numPr>
        <w:tabs>
          <w:tab w:val="left" w:pos="1080"/>
        </w:tabs>
        <w:spacing w:line="0" w:lineRule="atLeast"/>
        <w:ind w:left="1080" w:right="226" w:hanging="360"/>
        <w:jc w:val="both"/>
        <w:rPr>
          <w:rFonts w:ascii="Verdana" w:hAnsi="Verdana"/>
          <w:sz w:val="20"/>
          <w:szCs w:val="20"/>
        </w:rPr>
      </w:pPr>
      <w:r>
        <w:rPr>
          <w:rFonts w:ascii="Verdana" w:hAnsi="Verdana"/>
          <w:sz w:val="20"/>
          <w:szCs w:val="20"/>
        </w:rPr>
        <w:t xml:space="preserve">The curriculum </w:t>
      </w:r>
      <w:proofErr w:type="gramStart"/>
      <w:r>
        <w:rPr>
          <w:rFonts w:ascii="Verdana" w:hAnsi="Verdana"/>
          <w:sz w:val="20"/>
          <w:szCs w:val="20"/>
        </w:rPr>
        <w:t>offer</w:t>
      </w:r>
      <w:proofErr w:type="gramEnd"/>
      <w:r>
        <w:rPr>
          <w:rFonts w:ascii="Verdana" w:hAnsi="Verdana"/>
          <w:sz w:val="20"/>
          <w:szCs w:val="20"/>
        </w:rPr>
        <w:t xml:space="preserve"> for SEND pupils and how the school differentiates</w:t>
      </w:r>
    </w:p>
    <w:p w14:paraId="667ACDD9" w14:textId="77777777" w:rsidR="00FF1FAF" w:rsidRDefault="009D53BC" w:rsidP="00915745">
      <w:pPr>
        <w:numPr>
          <w:ilvl w:val="0"/>
          <w:numId w:val="45"/>
        </w:numPr>
        <w:tabs>
          <w:tab w:val="left" w:pos="1080"/>
        </w:tabs>
        <w:spacing w:line="0" w:lineRule="atLeast"/>
        <w:ind w:left="1080" w:right="226" w:hanging="360"/>
        <w:jc w:val="both"/>
        <w:rPr>
          <w:rFonts w:ascii="Verdana" w:hAnsi="Verdana"/>
          <w:sz w:val="20"/>
          <w:szCs w:val="20"/>
        </w:rPr>
      </w:pPr>
      <w:r>
        <w:rPr>
          <w:rFonts w:ascii="Verdana" w:hAnsi="Verdana"/>
          <w:sz w:val="20"/>
          <w:szCs w:val="20"/>
        </w:rPr>
        <w:t xml:space="preserve">The school’s approaches to teaching and learning for pupils with </w:t>
      </w:r>
      <w:proofErr w:type="gramStart"/>
      <w:r>
        <w:rPr>
          <w:rFonts w:ascii="Verdana" w:hAnsi="Verdana"/>
          <w:sz w:val="20"/>
          <w:szCs w:val="20"/>
        </w:rPr>
        <w:t>SEND</w:t>
      </w:r>
      <w:proofErr w:type="gramEnd"/>
    </w:p>
    <w:p w14:paraId="1037FB1E" w14:textId="77777777" w:rsidR="00FF1FAF" w:rsidRDefault="00FF1FAF" w:rsidP="00915745">
      <w:pPr>
        <w:spacing w:line="49" w:lineRule="exact"/>
        <w:ind w:right="226"/>
        <w:jc w:val="both"/>
        <w:rPr>
          <w:rFonts w:ascii="Verdana" w:hAnsi="Verdana"/>
          <w:sz w:val="20"/>
          <w:szCs w:val="20"/>
        </w:rPr>
      </w:pPr>
    </w:p>
    <w:p w14:paraId="4EA955FC" w14:textId="77777777" w:rsidR="00FF1FAF" w:rsidRDefault="009D53BC" w:rsidP="00915745">
      <w:pPr>
        <w:numPr>
          <w:ilvl w:val="0"/>
          <w:numId w:val="45"/>
        </w:numPr>
        <w:tabs>
          <w:tab w:val="left" w:pos="1080"/>
        </w:tabs>
        <w:spacing w:line="225" w:lineRule="auto"/>
        <w:ind w:left="1080" w:right="226" w:hanging="360"/>
        <w:jc w:val="both"/>
        <w:rPr>
          <w:rFonts w:ascii="Verdana" w:hAnsi="Verdana"/>
          <w:sz w:val="20"/>
          <w:szCs w:val="20"/>
        </w:rPr>
      </w:pPr>
      <w:r>
        <w:rPr>
          <w:rFonts w:ascii="Verdana" w:hAnsi="Verdana"/>
          <w:sz w:val="20"/>
          <w:szCs w:val="20"/>
        </w:rPr>
        <w:t>Links to relevant po</w:t>
      </w:r>
      <w:r w:rsidR="007D7D1A">
        <w:rPr>
          <w:rFonts w:ascii="Verdana" w:hAnsi="Verdana"/>
          <w:sz w:val="20"/>
          <w:szCs w:val="20"/>
        </w:rPr>
        <w:t>licies – Equality &amp; Inclusion (</w:t>
      </w:r>
      <w:r>
        <w:rPr>
          <w:rFonts w:ascii="Verdana" w:hAnsi="Verdana"/>
          <w:sz w:val="20"/>
          <w:szCs w:val="20"/>
        </w:rPr>
        <w:t xml:space="preserve">disability, discrimination &amp; equality) Accessibility, Medical (including </w:t>
      </w:r>
      <w:r>
        <w:rPr>
          <w:rFonts w:ascii="Verdana" w:hAnsi="Verdana"/>
          <w:sz w:val="20"/>
          <w:szCs w:val="20"/>
        </w:rPr>
        <w:lastRenderedPageBreak/>
        <w:t xml:space="preserve">responsibility for individual Health Care Plans for pupils with </w:t>
      </w:r>
      <w:proofErr w:type="gramStart"/>
      <w:r>
        <w:rPr>
          <w:rFonts w:ascii="Verdana" w:hAnsi="Verdana"/>
          <w:sz w:val="20"/>
          <w:szCs w:val="20"/>
        </w:rPr>
        <w:t>Medical</w:t>
      </w:r>
      <w:proofErr w:type="gramEnd"/>
      <w:r>
        <w:rPr>
          <w:rFonts w:ascii="Verdana" w:hAnsi="Verdana"/>
          <w:sz w:val="20"/>
          <w:szCs w:val="20"/>
        </w:rPr>
        <w:t xml:space="preserve"> conditions)</w:t>
      </w:r>
    </w:p>
    <w:p w14:paraId="51548534" w14:textId="77777777" w:rsidR="00FF1FAF" w:rsidRDefault="009D53BC" w:rsidP="00915745">
      <w:pPr>
        <w:numPr>
          <w:ilvl w:val="0"/>
          <w:numId w:val="45"/>
        </w:numPr>
        <w:tabs>
          <w:tab w:val="left" w:pos="1080"/>
        </w:tabs>
        <w:spacing w:line="0" w:lineRule="atLeast"/>
        <w:ind w:left="1080" w:right="226" w:hanging="360"/>
        <w:jc w:val="both"/>
        <w:rPr>
          <w:rFonts w:ascii="Verdana" w:hAnsi="Verdana"/>
          <w:sz w:val="20"/>
          <w:szCs w:val="20"/>
        </w:rPr>
      </w:pPr>
      <w:r>
        <w:rPr>
          <w:rFonts w:ascii="Verdana" w:hAnsi="Verdana"/>
          <w:sz w:val="20"/>
          <w:szCs w:val="20"/>
        </w:rPr>
        <w:t xml:space="preserve">Arrangements for engaging with pupils and </w:t>
      </w:r>
      <w:proofErr w:type="gramStart"/>
      <w:r>
        <w:rPr>
          <w:rFonts w:ascii="Verdana" w:hAnsi="Verdana"/>
          <w:sz w:val="20"/>
          <w:szCs w:val="20"/>
        </w:rPr>
        <w:t>parents</w:t>
      </w:r>
      <w:proofErr w:type="gramEnd"/>
    </w:p>
    <w:p w14:paraId="328701DF" w14:textId="77777777" w:rsidR="00FF1FAF" w:rsidRDefault="009D53BC" w:rsidP="00915745">
      <w:pPr>
        <w:numPr>
          <w:ilvl w:val="0"/>
          <w:numId w:val="45"/>
        </w:numPr>
        <w:tabs>
          <w:tab w:val="left" w:pos="1080"/>
        </w:tabs>
        <w:spacing w:line="0" w:lineRule="atLeast"/>
        <w:ind w:left="1080" w:right="226" w:hanging="360"/>
        <w:jc w:val="both"/>
        <w:rPr>
          <w:rFonts w:ascii="Verdana" w:hAnsi="Verdana"/>
          <w:sz w:val="20"/>
          <w:szCs w:val="20"/>
        </w:rPr>
      </w:pPr>
      <w:r>
        <w:rPr>
          <w:rFonts w:ascii="Verdana" w:hAnsi="Verdana"/>
          <w:sz w:val="20"/>
          <w:szCs w:val="20"/>
        </w:rPr>
        <w:t xml:space="preserve">Arrangements for preparing for </w:t>
      </w:r>
      <w:proofErr w:type="gramStart"/>
      <w:r>
        <w:rPr>
          <w:rFonts w:ascii="Verdana" w:hAnsi="Verdana"/>
          <w:sz w:val="20"/>
          <w:szCs w:val="20"/>
        </w:rPr>
        <w:t>transition</w:t>
      </w:r>
      <w:proofErr w:type="gramEnd"/>
    </w:p>
    <w:p w14:paraId="005F83A9" w14:textId="77777777" w:rsidR="00FF1FAF" w:rsidRDefault="009D53BC" w:rsidP="00915745">
      <w:pPr>
        <w:numPr>
          <w:ilvl w:val="0"/>
          <w:numId w:val="45"/>
        </w:numPr>
        <w:tabs>
          <w:tab w:val="left" w:pos="1080"/>
        </w:tabs>
        <w:spacing w:line="0" w:lineRule="atLeast"/>
        <w:ind w:left="1080" w:right="226" w:hanging="360"/>
        <w:jc w:val="both"/>
        <w:rPr>
          <w:rFonts w:ascii="Verdana" w:hAnsi="Verdana"/>
          <w:sz w:val="20"/>
          <w:szCs w:val="20"/>
        </w:rPr>
      </w:pPr>
      <w:r>
        <w:rPr>
          <w:rFonts w:ascii="Verdana" w:hAnsi="Verdana"/>
          <w:sz w:val="20"/>
          <w:szCs w:val="20"/>
        </w:rPr>
        <w:t>Expertise and training of staff</w:t>
      </w:r>
    </w:p>
    <w:p w14:paraId="6B4A8DFC" w14:textId="77777777" w:rsidR="00FF1FAF" w:rsidRDefault="009D53BC" w:rsidP="00915745">
      <w:pPr>
        <w:numPr>
          <w:ilvl w:val="0"/>
          <w:numId w:val="45"/>
        </w:numPr>
        <w:tabs>
          <w:tab w:val="left" w:pos="1080"/>
        </w:tabs>
        <w:spacing w:line="0" w:lineRule="atLeast"/>
        <w:ind w:left="1080" w:right="226" w:hanging="360"/>
        <w:jc w:val="both"/>
        <w:rPr>
          <w:rFonts w:ascii="Verdana" w:hAnsi="Verdana"/>
          <w:sz w:val="20"/>
          <w:szCs w:val="20"/>
        </w:rPr>
      </w:pPr>
      <w:r>
        <w:rPr>
          <w:rFonts w:ascii="Verdana" w:hAnsi="Verdana"/>
          <w:sz w:val="20"/>
          <w:szCs w:val="20"/>
        </w:rPr>
        <w:t>Engaging with the wider curriculum, for example sports or arts provision</w:t>
      </w:r>
    </w:p>
    <w:p w14:paraId="2635E11B" w14:textId="77777777" w:rsidR="00FF1FAF" w:rsidRDefault="009D53BC" w:rsidP="00915745">
      <w:pPr>
        <w:numPr>
          <w:ilvl w:val="0"/>
          <w:numId w:val="45"/>
        </w:numPr>
        <w:tabs>
          <w:tab w:val="left" w:pos="1080"/>
        </w:tabs>
        <w:spacing w:line="0" w:lineRule="atLeast"/>
        <w:ind w:left="1080" w:right="226" w:hanging="360"/>
        <w:jc w:val="both"/>
        <w:rPr>
          <w:rFonts w:ascii="Verdana" w:hAnsi="Verdana"/>
          <w:sz w:val="20"/>
          <w:szCs w:val="20"/>
        </w:rPr>
      </w:pPr>
      <w:r>
        <w:rPr>
          <w:rFonts w:ascii="Verdana" w:hAnsi="Verdana"/>
          <w:sz w:val="20"/>
          <w:szCs w:val="20"/>
        </w:rPr>
        <w:t>Pastoral care for pupils with emotional and social SENDs</w:t>
      </w:r>
    </w:p>
    <w:p w14:paraId="7C098187" w14:textId="77777777" w:rsidR="00FF1FAF" w:rsidRDefault="009D53BC" w:rsidP="00915745">
      <w:pPr>
        <w:numPr>
          <w:ilvl w:val="0"/>
          <w:numId w:val="45"/>
        </w:numPr>
        <w:tabs>
          <w:tab w:val="left" w:pos="1080"/>
        </w:tabs>
        <w:spacing w:line="0" w:lineRule="atLeast"/>
        <w:ind w:left="1080" w:right="226" w:hanging="360"/>
        <w:jc w:val="both"/>
        <w:rPr>
          <w:rFonts w:ascii="Verdana" w:hAnsi="Verdana"/>
          <w:sz w:val="20"/>
          <w:szCs w:val="20"/>
        </w:rPr>
      </w:pPr>
      <w:r>
        <w:rPr>
          <w:rFonts w:ascii="Verdana" w:hAnsi="Verdana"/>
          <w:sz w:val="20"/>
          <w:szCs w:val="20"/>
        </w:rPr>
        <w:t>Arrangements for pupils with SEND who are Looked After Children</w:t>
      </w:r>
    </w:p>
    <w:p w14:paraId="13BB0524" w14:textId="77777777" w:rsidR="00FF1FAF" w:rsidRDefault="009D53BC" w:rsidP="00915745">
      <w:pPr>
        <w:numPr>
          <w:ilvl w:val="0"/>
          <w:numId w:val="45"/>
        </w:numPr>
        <w:tabs>
          <w:tab w:val="left" w:pos="1080"/>
        </w:tabs>
        <w:spacing w:line="0" w:lineRule="atLeast"/>
        <w:ind w:left="1080" w:right="226" w:hanging="360"/>
        <w:jc w:val="both"/>
        <w:rPr>
          <w:rFonts w:ascii="Verdana" w:hAnsi="Verdana"/>
          <w:sz w:val="20"/>
          <w:szCs w:val="20"/>
        </w:rPr>
      </w:pPr>
      <w:r>
        <w:rPr>
          <w:rFonts w:ascii="Verdana" w:hAnsi="Verdana"/>
          <w:sz w:val="20"/>
          <w:szCs w:val="20"/>
        </w:rPr>
        <w:t>Links with external agencies</w:t>
      </w:r>
    </w:p>
    <w:p w14:paraId="08C0FB8A" w14:textId="77777777" w:rsidR="00FF1FAF" w:rsidRDefault="009D53BC" w:rsidP="00915745">
      <w:pPr>
        <w:numPr>
          <w:ilvl w:val="0"/>
          <w:numId w:val="45"/>
        </w:numPr>
        <w:tabs>
          <w:tab w:val="left" w:pos="1080"/>
        </w:tabs>
        <w:spacing w:line="0" w:lineRule="atLeast"/>
        <w:ind w:left="1080" w:right="226" w:hanging="360"/>
        <w:jc w:val="both"/>
        <w:rPr>
          <w:rFonts w:ascii="Verdana" w:hAnsi="Verdana"/>
          <w:sz w:val="20"/>
          <w:szCs w:val="20"/>
        </w:rPr>
      </w:pPr>
      <w:r>
        <w:rPr>
          <w:rFonts w:ascii="Verdana" w:hAnsi="Verdana"/>
          <w:sz w:val="20"/>
          <w:szCs w:val="20"/>
        </w:rPr>
        <w:t xml:space="preserve">Who to talk to re </w:t>
      </w:r>
      <w:proofErr w:type="gramStart"/>
      <w:r>
        <w:rPr>
          <w:rFonts w:ascii="Verdana" w:hAnsi="Verdana"/>
          <w:sz w:val="20"/>
          <w:szCs w:val="20"/>
        </w:rPr>
        <w:t>SEND</w:t>
      </w:r>
      <w:proofErr w:type="gramEnd"/>
    </w:p>
    <w:p w14:paraId="6E7E9F38" w14:textId="77777777" w:rsidR="00FF1FAF" w:rsidRDefault="009D53BC" w:rsidP="00915745">
      <w:pPr>
        <w:numPr>
          <w:ilvl w:val="0"/>
          <w:numId w:val="45"/>
        </w:numPr>
        <w:tabs>
          <w:tab w:val="left" w:pos="1080"/>
        </w:tabs>
        <w:spacing w:line="0" w:lineRule="atLeast"/>
        <w:ind w:left="1080" w:right="226" w:hanging="360"/>
        <w:jc w:val="both"/>
        <w:rPr>
          <w:rFonts w:ascii="Verdana" w:hAnsi="Verdana"/>
          <w:sz w:val="20"/>
          <w:szCs w:val="20"/>
        </w:rPr>
      </w:pPr>
      <w:r>
        <w:rPr>
          <w:rFonts w:ascii="Verdana" w:hAnsi="Verdana"/>
          <w:sz w:val="20"/>
          <w:szCs w:val="20"/>
        </w:rPr>
        <w:t>How to make complaints</w:t>
      </w:r>
    </w:p>
    <w:p w14:paraId="0AAF0921" w14:textId="77777777" w:rsidR="00FF1FAF" w:rsidRDefault="009D53BC" w:rsidP="00915745">
      <w:pPr>
        <w:numPr>
          <w:ilvl w:val="0"/>
          <w:numId w:val="45"/>
        </w:numPr>
        <w:tabs>
          <w:tab w:val="left" w:pos="1080"/>
        </w:tabs>
        <w:spacing w:line="238" w:lineRule="auto"/>
        <w:ind w:left="1080" w:right="226" w:hanging="360"/>
        <w:jc w:val="both"/>
        <w:rPr>
          <w:rFonts w:ascii="Verdana" w:hAnsi="Verdana"/>
          <w:sz w:val="20"/>
          <w:szCs w:val="20"/>
        </w:rPr>
      </w:pPr>
      <w:r>
        <w:rPr>
          <w:rFonts w:ascii="Verdana" w:hAnsi="Verdana"/>
          <w:sz w:val="20"/>
          <w:szCs w:val="20"/>
        </w:rPr>
        <w:t>How the school contributes to the LAs local offer</w:t>
      </w:r>
    </w:p>
    <w:p w14:paraId="77FDEC1C" w14:textId="77777777" w:rsidR="00FF1FAF" w:rsidRDefault="000D2A36" w:rsidP="00915745">
      <w:pPr>
        <w:numPr>
          <w:ilvl w:val="1"/>
          <w:numId w:val="45"/>
        </w:numPr>
        <w:tabs>
          <w:tab w:val="left" w:pos="1800"/>
        </w:tabs>
        <w:spacing w:line="0" w:lineRule="atLeast"/>
        <w:ind w:left="1800" w:right="226" w:hanging="360"/>
        <w:jc w:val="both"/>
        <w:rPr>
          <w:rFonts w:ascii="Verdana" w:hAnsi="Verdana"/>
          <w:sz w:val="20"/>
          <w:szCs w:val="20"/>
        </w:rPr>
      </w:pPr>
      <w:r>
        <w:rPr>
          <w:rFonts w:ascii="Verdana" w:hAnsi="Verdana"/>
          <w:sz w:val="20"/>
          <w:szCs w:val="20"/>
        </w:rPr>
        <w:t>Web link</w:t>
      </w:r>
      <w:r w:rsidR="009D53BC">
        <w:rPr>
          <w:rFonts w:ascii="Verdana" w:hAnsi="Verdana"/>
          <w:sz w:val="20"/>
          <w:szCs w:val="20"/>
        </w:rPr>
        <w:t xml:space="preserve"> to the LA Local Offer for accessibility to parents/carers</w:t>
      </w:r>
    </w:p>
    <w:p w14:paraId="6357E60E" w14:textId="77777777" w:rsidR="00FF1FAF" w:rsidRDefault="00FF1FAF" w:rsidP="00915745">
      <w:pPr>
        <w:spacing w:line="49" w:lineRule="exact"/>
        <w:ind w:right="226"/>
        <w:jc w:val="both"/>
        <w:rPr>
          <w:rFonts w:ascii="Verdana" w:hAnsi="Verdana"/>
          <w:sz w:val="20"/>
          <w:szCs w:val="20"/>
        </w:rPr>
      </w:pPr>
    </w:p>
    <w:p w14:paraId="3E2198E7" w14:textId="77777777" w:rsidR="00FF1FAF" w:rsidRDefault="009D53BC" w:rsidP="00915745">
      <w:pPr>
        <w:numPr>
          <w:ilvl w:val="1"/>
          <w:numId w:val="45"/>
        </w:numPr>
        <w:tabs>
          <w:tab w:val="left" w:pos="1800"/>
        </w:tabs>
        <w:spacing w:line="218" w:lineRule="auto"/>
        <w:ind w:left="1800" w:right="226" w:hanging="360"/>
        <w:jc w:val="both"/>
        <w:rPr>
          <w:rFonts w:ascii="Verdana" w:hAnsi="Verdana"/>
          <w:b/>
          <w:sz w:val="20"/>
          <w:szCs w:val="20"/>
        </w:rPr>
      </w:pPr>
      <w:r>
        <w:rPr>
          <w:rFonts w:ascii="Verdana" w:hAnsi="Verdana"/>
          <w:sz w:val="20"/>
          <w:szCs w:val="20"/>
        </w:rPr>
        <w:t xml:space="preserve">How parents and young people can request an assessment for an EHC </w:t>
      </w:r>
      <w:proofErr w:type="gramStart"/>
      <w:r>
        <w:rPr>
          <w:rFonts w:ascii="Verdana" w:hAnsi="Verdana"/>
          <w:sz w:val="20"/>
          <w:szCs w:val="20"/>
        </w:rPr>
        <w:t>plan</w:t>
      </w:r>
      <w:proofErr w:type="gramEnd"/>
    </w:p>
    <w:p w14:paraId="29F3AC63" w14:textId="77777777" w:rsidR="00FF1FAF" w:rsidRDefault="00FF1FAF" w:rsidP="00915745">
      <w:pPr>
        <w:spacing w:line="270" w:lineRule="exact"/>
        <w:ind w:right="226"/>
        <w:jc w:val="both"/>
        <w:rPr>
          <w:rFonts w:ascii="Verdana" w:hAnsi="Verdana"/>
          <w:sz w:val="20"/>
          <w:szCs w:val="20"/>
        </w:rPr>
      </w:pPr>
      <w:bookmarkStart w:id="15" w:name="page8"/>
      <w:bookmarkEnd w:id="15"/>
    </w:p>
    <w:p w14:paraId="04291CF9" w14:textId="77777777" w:rsidR="00FF1FAF" w:rsidRDefault="009D53BC" w:rsidP="00915745">
      <w:pPr>
        <w:pStyle w:val="Heading1"/>
        <w:ind w:left="284" w:right="226"/>
        <w:rPr>
          <w:rFonts w:ascii="Verdana" w:hAnsi="Verdana"/>
          <w:b/>
          <w:sz w:val="20"/>
          <w:szCs w:val="20"/>
        </w:rPr>
      </w:pPr>
      <w:bookmarkStart w:id="16" w:name="_Toc44500632"/>
      <w:r>
        <w:rPr>
          <w:rFonts w:ascii="Verdana" w:hAnsi="Verdana"/>
          <w:b/>
          <w:color w:val="auto"/>
          <w:sz w:val="20"/>
          <w:szCs w:val="20"/>
        </w:rPr>
        <w:t>12. Complaints</w:t>
      </w:r>
      <w:bookmarkEnd w:id="16"/>
    </w:p>
    <w:p w14:paraId="3849291D" w14:textId="77777777" w:rsidR="00FF1FAF" w:rsidRDefault="00FF1FAF" w:rsidP="00915745">
      <w:pPr>
        <w:spacing w:line="316" w:lineRule="exact"/>
        <w:ind w:right="226"/>
        <w:jc w:val="both"/>
        <w:rPr>
          <w:rFonts w:ascii="Verdana" w:hAnsi="Verdana"/>
          <w:sz w:val="20"/>
          <w:szCs w:val="20"/>
        </w:rPr>
      </w:pPr>
    </w:p>
    <w:p w14:paraId="69BB2143" w14:textId="77777777" w:rsidR="00FF1FAF" w:rsidRDefault="009D53BC" w:rsidP="00915745">
      <w:pPr>
        <w:spacing w:line="225" w:lineRule="auto"/>
        <w:ind w:left="360" w:right="226"/>
        <w:jc w:val="both"/>
        <w:rPr>
          <w:rFonts w:ascii="Verdana" w:hAnsi="Verdana"/>
          <w:sz w:val="20"/>
          <w:szCs w:val="20"/>
        </w:rPr>
      </w:pPr>
      <w:r>
        <w:rPr>
          <w:rFonts w:ascii="Verdana" w:hAnsi="Verdana"/>
          <w:sz w:val="20"/>
          <w:szCs w:val="20"/>
        </w:rPr>
        <w:t xml:space="preserve">The </w:t>
      </w:r>
      <w:proofErr w:type="gramStart"/>
      <w:r>
        <w:rPr>
          <w:rFonts w:ascii="Verdana" w:hAnsi="Verdana"/>
          <w:sz w:val="20"/>
          <w:szCs w:val="20"/>
        </w:rPr>
        <w:t>School</w:t>
      </w:r>
      <w:proofErr w:type="gramEnd"/>
      <w:r>
        <w:rPr>
          <w:rFonts w:ascii="Verdana" w:hAnsi="Verdana"/>
          <w:sz w:val="20"/>
          <w:szCs w:val="20"/>
        </w:rPr>
        <w:t xml:space="preserve"> has a comprehensive complaints procedure for both students and parents/carers. Students may file a complaint through any staff member they feel safe with (generally their Form or Personal Tutor).</w:t>
      </w:r>
    </w:p>
    <w:p w14:paraId="4AF7FE7A" w14:textId="77777777" w:rsidR="00FF1FAF" w:rsidRDefault="00FF1FAF" w:rsidP="00915745">
      <w:pPr>
        <w:spacing w:line="320" w:lineRule="exact"/>
        <w:ind w:right="226"/>
        <w:jc w:val="both"/>
        <w:rPr>
          <w:rFonts w:ascii="Verdana" w:hAnsi="Verdana"/>
          <w:sz w:val="20"/>
          <w:szCs w:val="20"/>
        </w:rPr>
      </w:pPr>
    </w:p>
    <w:p w14:paraId="26EA60D1" w14:textId="77777777" w:rsidR="00FF1FAF" w:rsidRDefault="009D53BC" w:rsidP="00915745">
      <w:pPr>
        <w:spacing w:line="225" w:lineRule="auto"/>
        <w:ind w:left="360" w:right="226"/>
        <w:jc w:val="both"/>
        <w:rPr>
          <w:rFonts w:ascii="Verdana" w:hAnsi="Verdana"/>
          <w:sz w:val="20"/>
          <w:szCs w:val="20"/>
        </w:rPr>
      </w:pPr>
      <w:r>
        <w:rPr>
          <w:rFonts w:ascii="Verdana" w:hAnsi="Verdana"/>
          <w:sz w:val="20"/>
          <w:szCs w:val="20"/>
        </w:rPr>
        <w:t xml:space="preserve">Any parent/carer wishing to make a complaint can put it in writing to the </w:t>
      </w:r>
      <w:proofErr w:type="gramStart"/>
      <w:r>
        <w:rPr>
          <w:rFonts w:ascii="Verdana" w:hAnsi="Verdana"/>
          <w:sz w:val="20"/>
          <w:szCs w:val="20"/>
        </w:rPr>
        <w:t>School</w:t>
      </w:r>
      <w:proofErr w:type="gramEnd"/>
      <w:r>
        <w:rPr>
          <w:rFonts w:ascii="Verdana" w:hAnsi="Verdana"/>
          <w:sz w:val="20"/>
          <w:szCs w:val="20"/>
        </w:rPr>
        <w:t xml:space="preserve"> Governors and hand it in to the school office. </w:t>
      </w:r>
    </w:p>
    <w:p w14:paraId="08910B3E" w14:textId="77777777" w:rsidR="00915745" w:rsidRPr="00CC2852" w:rsidRDefault="00915745" w:rsidP="00915745">
      <w:pPr>
        <w:spacing w:line="225" w:lineRule="auto"/>
        <w:ind w:right="226"/>
        <w:jc w:val="both"/>
        <w:rPr>
          <w:rFonts w:ascii="Verdana" w:hAnsi="Verdana"/>
          <w:sz w:val="20"/>
          <w:szCs w:val="20"/>
        </w:rPr>
      </w:pPr>
    </w:p>
    <w:p w14:paraId="3F6910C8" w14:textId="77777777" w:rsidR="00FF1FAF" w:rsidRDefault="009D53BC" w:rsidP="00915745">
      <w:pPr>
        <w:pStyle w:val="Heading1"/>
        <w:ind w:left="284" w:right="226"/>
        <w:rPr>
          <w:rFonts w:ascii="Verdana" w:hAnsi="Verdana"/>
          <w:b/>
          <w:color w:val="auto"/>
          <w:sz w:val="20"/>
          <w:szCs w:val="20"/>
        </w:rPr>
      </w:pPr>
      <w:bookmarkStart w:id="17" w:name="_Toc44500633"/>
      <w:r>
        <w:rPr>
          <w:rFonts w:ascii="Verdana" w:hAnsi="Verdana"/>
          <w:b/>
          <w:color w:val="auto"/>
          <w:sz w:val="20"/>
          <w:szCs w:val="20"/>
        </w:rPr>
        <w:t>13. Staff Training</w:t>
      </w:r>
      <w:bookmarkEnd w:id="17"/>
    </w:p>
    <w:p w14:paraId="3CB59888" w14:textId="77777777" w:rsidR="00FF1FAF" w:rsidRDefault="00FF1FAF" w:rsidP="00915745">
      <w:pPr>
        <w:spacing w:line="316" w:lineRule="exact"/>
        <w:ind w:right="226"/>
        <w:jc w:val="both"/>
        <w:rPr>
          <w:rFonts w:ascii="Verdana" w:hAnsi="Verdana"/>
          <w:sz w:val="20"/>
          <w:szCs w:val="20"/>
        </w:rPr>
      </w:pPr>
    </w:p>
    <w:p w14:paraId="1DA96503" w14:textId="77777777" w:rsidR="00FF1FAF" w:rsidRDefault="009D53BC" w:rsidP="00915745">
      <w:pPr>
        <w:spacing w:line="233" w:lineRule="auto"/>
        <w:ind w:left="360" w:right="226"/>
        <w:jc w:val="both"/>
        <w:rPr>
          <w:rFonts w:ascii="Verdana" w:hAnsi="Verdana"/>
          <w:sz w:val="20"/>
          <w:szCs w:val="20"/>
        </w:rPr>
      </w:pPr>
      <w:r>
        <w:rPr>
          <w:rFonts w:ascii="Verdana" w:hAnsi="Verdana"/>
          <w:sz w:val="20"/>
          <w:szCs w:val="20"/>
        </w:rPr>
        <w:t xml:space="preserve">All staff working (or volunteering) at </w:t>
      </w:r>
      <w:r w:rsidR="009D5BAC">
        <w:rPr>
          <w:rFonts w:ascii="Verdana" w:hAnsi="Verdana"/>
          <w:sz w:val="20"/>
          <w:szCs w:val="20"/>
        </w:rPr>
        <w:t xml:space="preserve">Life Skills Manor </w:t>
      </w:r>
      <w:r>
        <w:rPr>
          <w:rFonts w:ascii="Verdana" w:hAnsi="Verdana"/>
          <w:sz w:val="20"/>
          <w:szCs w:val="20"/>
        </w:rPr>
        <w:t xml:space="preserve">are required to complete training which includes behavioural management and restorative approaches training. It is also necessary for all staff to complete </w:t>
      </w:r>
      <w:r w:rsidR="00CC2852" w:rsidRPr="007D7D1A">
        <w:rPr>
          <w:rFonts w:ascii="Verdana" w:hAnsi="Verdana"/>
          <w:color w:val="000000" w:themeColor="text1"/>
          <w:sz w:val="20"/>
          <w:szCs w:val="20"/>
        </w:rPr>
        <w:t xml:space="preserve">PROACT </w:t>
      </w:r>
      <w:proofErr w:type="spellStart"/>
      <w:r w:rsidR="00CC2852" w:rsidRPr="007D7D1A">
        <w:rPr>
          <w:rFonts w:ascii="Verdana" w:hAnsi="Verdana"/>
          <w:color w:val="000000" w:themeColor="text1"/>
          <w:sz w:val="20"/>
          <w:szCs w:val="20"/>
        </w:rPr>
        <w:t>SCIPr</w:t>
      </w:r>
      <w:proofErr w:type="spellEnd"/>
      <w:r w:rsidRPr="007D7D1A">
        <w:rPr>
          <w:rFonts w:ascii="Verdana" w:hAnsi="Verdana"/>
          <w:color w:val="000000" w:themeColor="text1"/>
          <w:sz w:val="20"/>
          <w:szCs w:val="20"/>
        </w:rPr>
        <w:t xml:space="preserve">, a </w:t>
      </w:r>
      <w:r>
        <w:rPr>
          <w:rFonts w:ascii="Verdana" w:hAnsi="Verdana"/>
          <w:sz w:val="20"/>
          <w:szCs w:val="20"/>
        </w:rPr>
        <w:t>de-escalation and physical intervention accreditation. All staff are required to have a copy of the School Handbook which outlines all professional expectations as well as school systems/processes.</w:t>
      </w:r>
    </w:p>
    <w:p w14:paraId="0694E222" w14:textId="77777777" w:rsidR="00FF1FAF" w:rsidRDefault="00FF1FAF" w:rsidP="00915745">
      <w:pPr>
        <w:spacing w:line="325" w:lineRule="exact"/>
        <w:ind w:right="226"/>
        <w:jc w:val="both"/>
        <w:rPr>
          <w:rFonts w:ascii="Verdana" w:hAnsi="Verdana"/>
          <w:sz w:val="20"/>
          <w:szCs w:val="20"/>
        </w:rPr>
      </w:pPr>
    </w:p>
    <w:p w14:paraId="18B3F51E" w14:textId="77777777" w:rsidR="00FF1FAF" w:rsidRDefault="009D53BC" w:rsidP="00915745">
      <w:pPr>
        <w:spacing w:line="217" w:lineRule="auto"/>
        <w:ind w:left="360" w:right="226"/>
        <w:jc w:val="both"/>
        <w:rPr>
          <w:rFonts w:ascii="Verdana" w:hAnsi="Verdana"/>
          <w:sz w:val="20"/>
          <w:szCs w:val="20"/>
        </w:rPr>
      </w:pPr>
      <w:r>
        <w:rPr>
          <w:rFonts w:ascii="Verdana" w:hAnsi="Verdana"/>
          <w:sz w:val="20"/>
          <w:szCs w:val="20"/>
        </w:rPr>
        <w:t>Staff will also complete training in areas relating to their specific subjects and/or SEN as appropriate.</w:t>
      </w:r>
      <w:bookmarkStart w:id="18" w:name="page9"/>
      <w:bookmarkEnd w:id="18"/>
    </w:p>
    <w:p w14:paraId="4ACF2D4E" w14:textId="77777777" w:rsidR="00FF1FAF" w:rsidRDefault="00FF1FAF" w:rsidP="00915745">
      <w:pPr>
        <w:spacing w:line="217" w:lineRule="auto"/>
        <w:ind w:left="360" w:right="226"/>
        <w:jc w:val="both"/>
        <w:rPr>
          <w:rFonts w:ascii="Verdana" w:hAnsi="Verdana"/>
          <w:sz w:val="20"/>
          <w:szCs w:val="20"/>
        </w:rPr>
      </w:pPr>
    </w:p>
    <w:p w14:paraId="0909E607" w14:textId="77777777" w:rsidR="00FF1FAF" w:rsidRDefault="009D53BC" w:rsidP="00915745">
      <w:pPr>
        <w:pStyle w:val="Heading1"/>
        <w:ind w:left="284" w:right="226"/>
        <w:rPr>
          <w:rFonts w:ascii="Verdana" w:hAnsi="Verdana"/>
          <w:b/>
          <w:color w:val="auto"/>
          <w:sz w:val="20"/>
          <w:szCs w:val="20"/>
        </w:rPr>
      </w:pPr>
      <w:bookmarkStart w:id="19" w:name="_Toc44500634"/>
      <w:r>
        <w:rPr>
          <w:rFonts w:ascii="Verdana" w:hAnsi="Verdana"/>
          <w:b/>
          <w:color w:val="auto"/>
          <w:sz w:val="20"/>
          <w:szCs w:val="20"/>
        </w:rPr>
        <w:t>14. Working in partnership with Parents/carers</w:t>
      </w:r>
      <w:bookmarkEnd w:id="19"/>
    </w:p>
    <w:p w14:paraId="5BCA421B" w14:textId="77777777" w:rsidR="00FF1FAF" w:rsidRDefault="00FF1FAF" w:rsidP="00915745">
      <w:pPr>
        <w:spacing w:line="318" w:lineRule="exact"/>
        <w:ind w:right="226"/>
        <w:jc w:val="both"/>
        <w:rPr>
          <w:rFonts w:ascii="Verdana" w:hAnsi="Verdana"/>
          <w:sz w:val="20"/>
          <w:szCs w:val="20"/>
        </w:rPr>
      </w:pPr>
    </w:p>
    <w:p w14:paraId="7956DC0C" w14:textId="77777777" w:rsidR="00FF1FAF" w:rsidRDefault="009D53BC" w:rsidP="00915745">
      <w:pPr>
        <w:spacing w:line="229" w:lineRule="auto"/>
        <w:ind w:left="360" w:right="226"/>
        <w:jc w:val="both"/>
        <w:rPr>
          <w:rFonts w:ascii="Verdana" w:hAnsi="Verdana"/>
          <w:sz w:val="20"/>
          <w:szCs w:val="20"/>
        </w:rPr>
      </w:pPr>
      <w:r>
        <w:rPr>
          <w:rFonts w:ascii="Verdana" w:hAnsi="Verdana"/>
          <w:sz w:val="20"/>
          <w:szCs w:val="20"/>
        </w:rPr>
        <w:t xml:space="preserve">It is vital for the school to maintain positive and clear communication with parents throughout the school year </w:t>
      </w:r>
      <w:proofErr w:type="gramStart"/>
      <w:r>
        <w:rPr>
          <w:rFonts w:ascii="Verdana" w:hAnsi="Verdana"/>
          <w:sz w:val="20"/>
          <w:szCs w:val="20"/>
        </w:rPr>
        <w:t>so as to</w:t>
      </w:r>
      <w:proofErr w:type="gramEnd"/>
      <w:r>
        <w:rPr>
          <w:rFonts w:ascii="Verdana" w:hAnsi="Verdana"/>
          <w:sz w:val="20"/>
          <w:szCs w:val="20"/>
        </w:rPr>
        <w:t xml:space="preserve"> make sure students feel fully supported. Form tutors are the key point of contact for parents and will inform parents/carers of the student’s school life/experiences, both positive and negative, at least once a week.</w:t>
      </w:r>
    </w:p>
    <w:p w14:paraId="1444BB30" w14:textId="77777777" w:rsidR="00FF1FAF" w:rsidRDefault="00FF1FAF" w:rsidP="00915745">
      <w:pPr>
        <w:spacing w:line="321" w:lineRule="exact"/>
        <w:ind w:right="226"/>
        <w:jc w:val="both"/>
        <w:rPr>
          <w:rFonts w:ascii="Verdana" w:hAnsi="Verdana"/>
          <w:sz w:val="20"/>
          <w:szCs w:val="20"/>
        </w:rPr>
      </w:pPr>
    </w:p>
    <w:p w14:paraId="2BCDD99C" w14:textId="77777777" w:rsidR="00FF1FAF" w:rsidRDefault="009D53BC" w:rsidP="00915745">
      <w:pPr>
        <w:spacing w:line="225" w:lineRule="auto"/>
        <w:ind w:left="360" w:right="226"/>
        <w:jc w:val="both"/>
        <w:rPr>
          <w:rFonts w:ascii="Verdana" w:hAnsi="Verdana"/>
          <w:sz w:val="20"/>
          <w:szCs w:val="20"/>
        </w:rPr>
      </w:pPr>
      <w:r>
        <w:rPr>
          <w:rFonts w:ascii="Verdana" w:hAnsi="Verdana"/>
          <w:sz w:val="20"/>
          <w:szCs w:val="20"/>
        </w:rPr>
        <w:t>The Class Tutor</w:t>
      </w:r>
      <w:r w:rsidR="00CE2290">
        <w:rPr>
          <w:rFonts w:ascii="Verdana" w:hAnsi="Verdana"/>
          <w:sz w:val="20"/>
          <w:szCs w:val="20"/>
        </w:rPr>
        <w:t>s</w:t>
      </w:r>
      <w:r>
        <w:rPr>
          <w:rFonts w:ascii="Verdana" w:hAnsi="Verdana"/>
          <w:sz w:val="20"/>
          <w:szCs w:val="20"/>
        </w:rPr>
        <w:t xml:space="preserve"> and the</w:t>
      </w:r>
      <w:r w:rsidR="00CC2852">
        <w:rPr>
          <w:rFonts w:ascii="Verdana" w:hAnsi="Verdana"/>
          <w:sz w:val="20"/>
          <w:szCs w:val="20"/>
        </w:rPr>
        <w:t xml:space="preserve"> </w:t>
      </w:r>
      <w:r w:rsidR="000D2A36">
        <w:rPr>
          <w:rFonts w:ascii="Verdana" w:hAnsi="Verdana"/>
          <w:color w:val="000000" w:themeColor="text1"/>
          <w:sz w:val="20"/>
          <w:szCs w:val="20"/>
        </w:rPr>
        <w:t>Pastoral Leader</w:t>
      </w:r>
      <w:r w:rsidR="007D7D1A" w:rsidRPr="007D7D1A">
        <w:rPr>
          <w:rFonts w:ascii="Verdana" w:hAnsi="Verdana"/>
          <w:color w:val="000000" w:themeColor="text1"/>
          <w:sz w:val="20"/>
          <w:szCs w:val="20"/>
        </w:rPr>
        <w:t xml:space="preserve"> </w:t>
      </w:r>
      <w:r w:rsidR="00CC2852">
        <w:rPr>
          <w:rFonts w:ascii="Verdana" w:hAnsi="Verdana"/>
          <w:sz w:val="20"/>
          <w:szCs w:val="20"/>
        </w:rPr>
        <w:t>work</w:t>
      </w:r>
      <w:r>
        <w:rPr>
          <w:rFonts w:ascii="Verdana" w:hAnsi="Verdana"/>
          <w:sz w:val="20"/>
          <w:szCs w:val="20"/>
        </w:rPr>
        <w:t xml:space="preserve"> very closely with parents/carers to ensure they are fully involved in their child’s education, whether this be about accessing school trips, attending meetings, completing forms or links to other agencies.</w:t>
      </w:r>
    </w:p>
    <w:p w14:paraId="1321FFDB" w14:textId="77777777" w:rsidR="00FF1FAF" w:rsidRDefault="00FF1FAF" w:rsidP="00915745">
      <w:pPr>
        <w:spacing w:line="272" w:lineRule="exact"/>
        <w:ind w:right="226"/>
        <w:jc w:val="both"/>
        <w:rPr>
          <w:rFonts w:ascii="Verdana" w:hAnsi="Verdana"/>
          <w:sz w:val="20"/>
          <w:szCs w:val="20"/>
        </w:rPr>
      </w:pPr>
    </w:p>
    <w:p w14:paraId="1A61214B" w14:textId="77777777" w:rsidR="00FF1FAF" w:rsidRDefault="009D53BC" w:rsidP="00915745">
      <w:pPr>
        <w:spacing w:line="0" w:lineRule="atLeast"/>
        <w:ind w:left="360" w:right="226"/>
        <w:jc w:val="both"/>
        <w:rPr>
          <w:rFonts w:ascii="Verdana" w:hAnsi="Verdana"/>
          <w:sz w:val="20"/>
          <w:szCs w:val="20"/>
        </w:rPr>
      </w:pPr>
      <w:r>
        <w:rPr>
          <w:rFonts w:ascii="Verdana" w:hAnsi="Verdana"/>
          <w:sz w:val="20"/>
          <w:szCs w:val="20"/>
        </w:rPr>
        <w:t xml:space="preserve">All parents and carers of pupils at </w:t>
      </w:r>
      <w:r w:rsidR="009D5BAC">
        <w:rPr>
          <w:rFonts w:ascii="Verdana" w:hAnsi="Verdana"/>
          <w:sz w:val="20"/>
          <w:szCs w:val="20"/>
        </w:rPr>
        <w:t xml:space="preserve">Life Skills Manor </w:t>
      </w:r>
      <w:r>
        <w:rPr>
          <w:rFonts w:ascii="Verdana" w:hAnsi="Verdana"/>
          <w:sz w:val="20"/>
          <w:szCs w:val="20"/>
        </w:rPr>
        <w:t xml:space="preserve">School </w:t>
      </w:r>
      <w:proofErr w:type="gramStart"/>
      <w:r>
        <w:rPr>
          <w:rFonts w:ascii="Verdana" w:hAnsi="Verdana"/>
          <w:sz w:val="20"/>
          <w:szCs w:val="20"/>
        </w:rPr>
        <w:t>are considered to be</w:t>
      </w:r>
      <w:proofErr w:type="gramEnd"/>
      <w:r>
        <w:rPr>
          <w:rFonts w:ascii="Verdana" w:hAnsi="Verdana"/>
          <w:sz w:val="20"/>
          <w:szCs w:val="20"/>
        </w:rPr>
        <w:t xml:space="preserve"> our partners.</w:t>
      </w:r>
    </w:p>
    <w:p w14:paraId="1B46FE95" w14:textId="77777777" w:rsidR="00FF1FAF" w:rsidRDefault="009D53BC" w:rsidP="00915745">
      <w:pPr>
        <w:spacing w:line="0" w:lineRule="atLeast"/>
        <w:ind w:left="360" w:right="226"/>
        <w:jc w:val="both"/>
        <w:rPr>
          <w:rFonts w:ascii="Verdana" w:hAnsi="Verdana"/>
          <w:sz w:val="20"/>
          <w:szCs w:val="20"/>
        </w:rPr>
      </w:pPr>
      <w:r>
        <w:rPr>
          <w:rFonts w:ascii="Verdana" w:hAnsi="Verdana"/>
          <w:sz w:val="20"/>
          <w:szCs w:val="20"/>
        </w:rPr>
        <w:t xml:space="preserve">They will be supported </w:t>
      </w:r>
      <w:proofErr w:type="gramStart"/>
      <w:r>
        <w:rPr>
          <w:rFonts w:ascii="Verdana" w:hAnsi="Verdana"/>
          <w:sz w:val="20"/>
          <w:szCs w:val="20"/>
        </w:rPr>
        <w:t>so as to</w:t>
      </w:r>
      <w:proofErr w:type="gramEnd"/>
      <w:r>
        <w:rPr>
          <w:rFonts w:ascii="Verdana" w:hAnsi="Verdana"/>
          <w:sz w:val="20"/>
          <w:szCs w:val="20"/>
        </w:rPr>
        <w:t xml:space="preserve"> be able and empowered to:</w:t>
      </w:r>
    </w:p>
    <w:p w14:paraId="0DA166C9" w14:textId="77777777" w:rsidR="00FF1FAF" w:rsidRDefault="009D53BC" w:rsidP="00915745">
      <w:pPr>
        <w:numPr>
          <w:ilvl w:val="0"/>
          <w:numId w:val="46"/>
        </w:numPr>
        <w:spacing w:line="0" w:lineRule="atLeast"/>
        <w:ind w:left="709" w:right="226" w:hanging="283"/>
        <w:jc w:val="both"/>
        <w:rPr>
          <w:rFonts w:ascii="Verdana" w:hAnsi="Verdana"/>
          <w:sz w:val="20"/>
          <w:szCs w:val="20"/>
        </w:rPr>
      </w:pPr>
      <w:r>
        <w:rPr>
          <w:rFonts w:ascii="Verdana" w:hAnsi="Verdana"/>
          <w:sz w:val="20"/>
          <w:szCs w:val="20"/>
        </w:rPr>
        <w:t xml:space="preserve">recognise and fulfil their responsibilities as parents and play an active and valued role in their pupil’s </w:t>
      </w:r>
      <w:proofErr w:type="gramStart"/>
      <w:r>
        <w:rPr>
          <w:rFonts w:ascii="Verdana" w:hAnsi="Verdana"/>
          <w:sz w:val="20"/>
          <w:szCs w:val="20"/>
        </w:rPr>
        <w:t>education</w:t>
      </w:r>
      <w:proofErr w:type="gramEnd"/>
      <w:r>
        <w:rPr>
          <w:rFonts w:ascii="Verdana" w:hAnsi="Verdana"/>
          <w:sz w:val="20"/>
          <w:szCs w:val="20"/>
        </w:rPr>
        <w:t xml:space="preserve"> </w:t>
      </w:r>
    </w:p>
    <w:p w14:paraId="03F0D988" w14:textId="77777777" w:rsidR="00FF1FAF" w:rsidRDefault="009D53BC" w:rsidP="00915745">
      <w:pPr>
        <w:numPr>
          <w:ilvl w:val="0"/>
          <w:numId w:val="46"/>
        </w:numPr>
        <w:spacing w:line="0" w:lineRule="atLeast"/>
        <w:ind w:left="709" w:right="226" w:hanging="283"/>
        <w:jc w:val="both"/>
        <w:rPr>
          <w:rFonts w:ascii="Verdana" w:hAnsi="Verdana"/>
          <w:sz w:val="20"/>
          <w:szCs w:val="20"/>
        </w:rPr>
      </w:pPr>
      <w:r>
        <w:rPr>
          <w:rFonts w:ascii="Verdana" w:hAnsi="Verdana"/>
          <w:sz w:val="20"/>
          <w:szCs w:val="20"/>
        </w:rPr>
        <w:t xml:space="preserve">have knowledge of their pupil’s entitlement within the SEND framework </w:t>
      </w:r>
    </w:p>
    <w:p w14:paraId="49D5E5D6" w14:textId="77777777" w:rsidR="00FF1FAF" w:rsidRDefault="009D53BC" w:rsidP="00915745">
      <w:pPr>
        <w:numPr>
          <w:ilvl w:val="0"/>
          <w:numId w:val="46"/>
        </w:numPr>
        <w:spacing w:line="0" w:lineRule="atLeast"/>
        <w:ind w:left="709" w:right="226" w:hanging="283"/>
        <w:jc w:val="both"/>
        <w:rPr>
          <w:rFonts w:ascii="Verdana" w:hAnsi="Verdana"/>
          <w:sz w:val="20"/>
          <w:szCs w:val="20"/>
        </w:rPr>
      </w:pPr>
      <w:r>
        <w:rPr>
          <w:rFonts w:ascii="Verdana" w:hAnsi="Verdana"/>
          <w:sz w:val="20"/>
          <w:szCs w:val="20"/>
        </w:rPr>
        <w:t xml:space="preserve">make their views known about how their child is </w:t>
      </w:r>
      <w:proofErr w:type="gramStart"/>
      <w:r>
        <w:rPr>
          <w:rFonts w:ascii="Verdana" w:hAnsi="Verdana"/>
          <w:sz w:val="20"/>
          <w:szCs w:val="20"/>
        </w:rPr>
        <w:t>educated</w:t>
      </w:r>
      <w:proofErr w:type="gramEnd"/>
      <w:r>
        <w:rPr>
          <w:rFonts w:ascii="Verdana" w:hAnsi="Verdana"/>
          <w:sz w:val="20"/>
          <w:szCs w:val="20"/>
        </w:rPr>
        <w:t xml:space="preserve"> </w:t>
      </w:r>
    </w:p>
    <w:p w14:paraId="2DDF1BC2" w14:textId="77777777" w:rsidR="00FF1FAF" w:rsidRDefault="009D53BC" w:rsidP="00915745">
      <w:pPr>
        <w:numPr>
          <w:ilvl w:val="0"/>
          <w:numId w:val="46"/>
        </w:numPr>
        <w:spacing w:line="0" w:lineRule="atLeast"/>
        <w:ind w:left="709" w:right="226" w:hanging="283"/>
        <w:jc w:val="both"/>
        <w:rPr>
          <w:rFonts w:ascii="Verdana" w:hAnsi="Verdana"/>
          <w:sz w:val="20"/>
          <w:szCs w:val="20"/>
        </w:rPr>
      </w:pPr>
      <w:r>
        <w:rPr>
          <w:rFonts w:ascii="Verdana" w:hAnsi="Verdana"/>
          <w:sz w:val="20"/>
          <w:szCs w:val="20"/>
        </w:rPr>
        <w:t>have access to information, advice and support during assessment and any related decision-making processes about special educational provision.</w:t>
      </w:r>
    </w:p>
    <w:p w14:paraId="6338B339" w14:textId="77777777" w:rsidR="00FF1FAF" w:rsidRDefault="00FF1FAF" w:rsidP="00915745">
      <w:pPr>
        <w:spacing w:line="271" w:lineRule="exact"/>
        <w:ind w:right="226"/>
        <w:jc w:val="both"/>
        <w:rPr>
          <w:rFonts w:ascii="Verdana" w:hAnsi="Verdana"/>
          <w:sz w:val="20"/>
          <w:szCs w:val="20"/>
        </w:rPr>
      </w:pPr>
    </w:p>
    <w:p w14:paraId="11407211" w14:textId="77777777" w:rsidR="00FF1FAF" w:rsidRDefault="009D53BC" w:rsidP="00915745">
      <w:pPr>
        <w:spacing w:line="0" w:lineRule="atLeast"/>
        <w:ind w:left="426" w:right="226"/>
        <w:jc w:val="both"/>
        <w:rPr>
          <w:rFonts w:ascii="Verdana" w:hAnsi="Verdana"/>
          <w:sz w:val="20"/>
          <w:szCs w:val="20"/>
        </w:rPr>
      </w:pPr>
      <w:r>
        <w:rPr>
          <w:rFonts w:ascii="Verdana" w:hAnsi="Verdana"/>
          <w:sz w:val="20"/>
          <w:szCs w:val="20"/>
        </w:rPr>
        <w:t xml:space="preserve">To make communications effective staff at </w:t>
      </w:r>
      <w:r w:rsidR="009D5BAC">
        <w:rPr>
          <w:rFonts w:ascii="Verdana" w:hAnsi="Verdana"/>
          <w:sz w:val="20"/>
          <w:szCs w:val="20"/>
        </w:rPr>
        <w:t xml:space="preserve">Life Skills Manor </w:t>
      </w:r>
      <w:r>
        <w:rPr>
          <w:rFonts w:ascii="Verdana" w:hAnsi="Verdana"/>
          <w:sz w:val="20"/>
          <w:szCs w:val="20"/>
        </w:rPr>
        <w:t>School will:</w:t>
      </w:r>
    </w:p>
    <w:p w14:paraId="7064C047" w14:textId="77777777" w:rsidR="00FF1FAF" w:rsidRDefault="009D53BC" w:rsidP="00915745">
      <w:pPr>
        <w:numPr>
          <w:ilvl w:val="0"/>
          <w:numId w:val="47"/>
        </w:numPr>
        <w:spacing w:line="200" w:lineRule="auto"/>
        <w:ind w:right="226" w:hanging="720"/>
        <w:jc w:val="both"/>
        <w:rPr>
          <w:rFonts w:ascii="Verdana" w:hAnsi="Verdana"/>
          <w:sz w:val="20"/>
          <w:szCs w:val="20"/>
        </w:rPr>
      </w:pPr>
      <w:r>
        <w:rPr>
          <w:rFonts w:ascii="Verdana" w:hAnsi="Verdana"/>
          <w:sz w:val="20"/>
          <w:szCs w:val="20"/>
        </w:rPr>
        <w:t xml:space="preserve">acknowledge and draw on parental knowledge and expertise in relation to their </w:t>
      </w:r>
      <w:proofErr w:type="gramStart"/>
      <w:r>
        <w:rPr>
          <w:rFonts w:ascii="Verdana" w:hAnsi="Verdana"/>
          <w:sz w:val="20"/>
          <w:szCs w:val="20"/>
        </w:rPr>
        <w:t>child</w:t>
      </w:r>
      <w:proofErr w:type="gramEnd"/>
      <w:r>
        <w:rPr>
          <w:rFonts w:ascii="Verdana" w:hAnsi="Verdana"/>
          <w:sz w:val="20"/>
          <w:szCs w:val="20"/>
        </w:rPr>
        <w:t xml:space="preserve"> </w:t>
      </w:r>
    </w:p>
    <w:p w14:paraId="64315648" w14:textId="77777777" w:rsidR="00FF1FAF" w:rsidRDefault="009D53BC" w:rsidP="00915745">
      <w:pPr>
        <w:pStyle w:val="ListParagraph"/>
        <w:numPr>
          <w:ilvl w:val="0"/>
          <w:numId w:val="47"/>
        </w:numPr>
        <w:spacing w:line="200" w:lineRule="auto"/>
        <w:ind w:right="226"/>
        <w:jc w:val="both"/>
        <w:rPr>
          <w:rFonts w:ascii="Verdana" w:hAnsi="Verdana"/>
          <w:sz w:val="20"/>
          <w:szCs w:val="20"/>
        </w:rPr>
      </w:pPr>
      <w:r>
        <w:rPr>
          <w:rFonts w:ascii="Verdana" w:hAnsi="Verdana"/>
          <w:sz w:val="20"/>
          <w:szCs w:val="20"/>
        </w:rPr>
        <w:t xml:space="preserve">focus on the pupil’s strengths as well as areas of additional </w:t>
      </w:r>
      <w:proofErr w:type="gramStart"/>
      <w:r>
        <w:rPr>
          <w:rFonts w:ascii="Verdana" w:hAnsi="Verdana"/>
          <w:sz w:val="20"/>
          <w:szCs w:val="20"/>
        </w:rPr>
        <w:t>need</w:t>
      </w:r>
      <w:proofErr w:type="gramEnd"/>
      <w:r>
        <w:rPr>
          <w:rFonts w:ascii="Verdana" w:hAnsi="Verdana"/>
          <w:sz w:val="20"/>
          <w:szCs w:val="20"/>
        </w:rPr>
        <w:t xml:space="preserve"> </w:t>
      </w:r>
    </w:p>
    <w:p w14:paraId="53C7F6F9" w14:textId="77777777" w:rsidR="00FF1FAF" w:rsidRDefault="009D53BC" w:rsidP="00915745">
      <w:pPr>
        <w:pStyle w:val="ListParagraph"/>
        <w:numPr>
          <w:ilvl w:val="0"/>
          <w:numId w:val="47"/>
        </w:numPr>
        <w:spacing w:line="200" w:lineRule="auto"/>
        <w:ind w:right="226"/>
        <w:jc w:val="both"/>
        <w:rPr>
          <w:rFonts w:ascii="Verdana" w:hAnsi="Verdana"/>
          <w:sz w:val="20"/>
          <w:szCs w:val="20"/>
        </w:rPr>
      </w:pPr>
      <w:r>
        <w:rPr>
          <w:rFonts w:ascii="Verdana" w:hAnsi="Verdana"/>
          <w:sz w:val="20"/>
          <w:szCs w:val="20"/>
        </w:rPr>
        <w:t xml:space="preserve">recognise the personal and emotional investment of parents and be aware of their </w:t>
      </w:r>
      <w:proofErr w:type="gramStart"/>
      <w:r>
        <w:rPr>
          <w:rFonts w:ascii="Verdana" w:hAnsi="Verdana"/>
          <w:sz w:val="20"/>
          <w:szCs w:val="20"/>
        </w:rPr>
        <w:t>feelings</w:t>
      </w:r>
      <w:proofErr w:type="gramEnd"/>
      <w:r>
        <w:rPr>
          <w:rFonts w:ascii="Verdana" w:hAnsi="Verdana"/>
          <w:sz w:val="20"/>
          <w:szCs w:val="20"/>
        </w:rPr>
        <w:t xml:space="preserve"> </w:t>
      </w:r>
    </w:p>
    <w:p w14:paraId="395AA119" w14:textId="77777777" w:rsidR="00FF1FAF" w:rsidRDefault="009D53BC" w:rsidP="00915745">
      <w:pPr>
        <w:pStyle w:val="ListParagraph"/>
        <w:numPr>
          <w:ilvl w:val="0"/>
          <w:numId w:val="47"/>
        </w:numPr>
        <w:spacing w:line="200" w:lineRule="auto"/>
        <w:ind w:right="226"/>
        <w:jc w:val="both"/>
        <w:rPr>
          <w:rFonts w:ascii="Verdana" w:hAnsi="Verdana"/>
          <w:sz w:val="20"/>
          <w:szCs w:val="20"/>
        </w:rPr>
      </w:pPr>
      <w:r>
        <w:rPr>
          <w:rFonts w:ascii="Verdana" w:hAnsi="Verdana"/>
          <w:sz w:val="20"/>
          <w:szCs w:val="20"/>
        </w:rPr>
        <w:t xml:space="preserve">ensure that parents understand procedures, are aware of how to access support in preparing their contributions, and are given documents to be discussed well before </w:t>
      </w:r>
      <w:proofErr w:type="gramStart"/>
      <w:r>
        <w:rPr>
          <w:rFonts w:ascii="Verdana" w:hAnsi="Verdana"/>
          <w:sz w:val="20"/>
          <w:szCs w:val="20"/>
        </w:rPr>
        <w:t>meetings</w:t>
      </w:r>
      <w:proofErr w:type="gramEnd"/>
      <w:r>
        <w:rPr>
          <w:rFonts w:ascii="Verdana" w:hAnsi="Verdana"/>
          <w:sz w:val="20"/>
          <w:szCs w:val="20"/>
        </w:rPr>
        <w:t xml:space="preserve"> </w:t>
      </w:r>
    </w:p>
    <w:p w14:paraId="64E31279" w14:textId="77777777" w:rsidR="00FF1FAF" w:rsidRDefault="009D53BC" w:rsidP="00915745">
      <w:pPr>
        <w:pStyle w:val="ListParagraph"/>
        <w:numPr>
          <w:ilvl w:val="0"/>
          <w:numId w:val="47"/>
        </w:numPr>
        <w:spacing w:line="200" w:lineRule="auto"/>
        <w:ind w:right="226"/>
        <w:jc w:val="both"/>
        <w:rPr>
          <w:rFonts w:ascii="Verdana" w:hAnsi="Verdana"/>
          <w:sz w:val="20"/>
          <w:szCs w:val="20"/>
        </w:rPr>
      </w:pPr>
      <w:r>
        <w:rPr>
          <w:rFonts w:ascii="Verdana" w:hAnsi="Verdana"/>
          <w:sz w:val="20"/>
          <w:szCs w:val="20"/>
        </w:rPr>
        <w:t xml:space="preserve">respect the validity of differing perspectives and seek constructive ways of reconciling different </w:t>
      </w:r>
      <w:proofErr w:type="gramStart"/>
      <w:r>
        <w:rPr>
          <w:rFonts w:ascii="Verdana" w:hAnsi="Verdana"/>
          <w:sz w:val="20"/>
          <w:szCs w:val="20"/>
        </w:rPr>
        <w:t>viewpoints</w:t>
      </w:r>
      <w:proofErr w:type="gramEnd"/>
      <w:r>
        <w:rPr>
          <w:rFonts w:ascii="Verdana" w:hAnsi="Verdana"/>
          <w:sz w:val="20"/>
          <w:szCs w:val="20"/>
        </w:rPr>
        <w:t xml:space="preserve"> </w:t>
      </w:r>
    </w:p>
    <w:p w14:paraId="7648965A" w14:textId="77777777" w:rsidR="00FF1FAF" w:rsidRDefault="009D53BC" w:rsidP="00915745">
      <w:pPr>
        <w:pStyle w:val="ListParagraph"/>
        <w:numPr>
          <w:ilvl w:val="0"/>
          <w:numId w:val="47"/>
        </w:numPr>
        <w:spacing w:line="200" w:lineRule="auto"/>
        <w:ind w:right="226"/>
        <w:jc w:val="both"/>
        <w:rPr>
          <w:rFonts w:ascii="Verdana" w:hAnsi="Verdana"/>
          <w:sz w:val="20"/>
          <w:szCs w:val="20"/>
        </w:rPr>
      </w:pPr>
      <w:r>
        <w:rPr>
          <w:rFonts w:ascii="Verdana" w:hAnsi="Verdana"/>
          <w:sz w:val="20"/>
          <w:szCs w:val="20"/>
        </w:rPr>
        <w:t xml:space="preserve">respect the differing needs parents themselves may have, such as a disability, or communication and linguistic </w:t>
      </w:r>
      <w:proofErr w:type="gramStart"/>
      <w:r>
        <w:rPr>
          <w:rFonts w:ascii="Verdana" w:hAnsi="Verdana"/>
          <w:sz w:val="20"/>
          <w:szCs w:val="20"/>
        </w:rPr>
        <w:t>barriers</w:t>
      </w:r>
      <w:proofErr w:type="gramEnd"/>
      <w:r>
        <w:rPr>
          <w:rFonts w:ascii="Verdana" w:hAnsi="Verdana"/>
          <w:sz w:val="20"/>
          <w:szCs w:val="20"/>
        </w:rPr>
        <w:t xml:space="preserve"> </w:t>
      </w:r>
    </w:p>
    <w:p w14:paraId="59BCF833" w14:textId="77777777" w:rsidR="00FF1FAF" w:rsidRDefault="009D53BC" w:rsidP="00915745">
      <w:pPr>
        <w:pStyle w:val="ListParagraph"/>
        <w:numPr>
          <w:ilvl w:val="0"/>
          <w:numId w:val="47"/>
        </w:numPr>
        <w:spacing w:line="200" w:lineRule="auto"/>
        <w:ind w:right="226"/>
        <w:jc w:val="both"/>
        <w:rPr>
          <w:rFonts w:ascii="Verdana" w:hAnsi="Verdana"/>
          <w:sz w:val="20"/>
          <w:szCs w:val="20"/>
        </w:rPr>
      </w:pPr>
      <w:r>
        <w:rPr>
          <w:rFonts w:ascii="Verdana" w:hAnsi="Verdana"/>
          <w:sz w:val="20"/>
          <w:szCs w:val="20"/>
        </w:rPr>
        <w:t xml:space="preserve">recognise the need for flexibility in the timing and structure of </w:t>
      </w:r>
      <w:proofErr w:type="gramStart"/>
      <w:r>
        <w:rPr>
          <w:rFonts w:ascii="Verdana" w:hAnsi="Verdana"/>
          <w:sz w:val="20"/>
          <w:szCs w:val="20"/>
        </w:rPr>
        <w:t>meetings</w:t>
      </w:r>
      <w:proofErr w:type="gramEnd"/>
    </w:p>
    <w:p w14:paraId="418A9FF5" w14:textId="77777777" w:rsidR="00FF1FAF" w:rsidRDefault="00FF1FAF" w:rsidP="00915745">
      <w:pPr>
        <w:spacing w:line="229" w:lineRule="auto"/>
        <w:ind w:left="360" w:right="226"/>
        <w:jc w:val="both"/>
        <w:rPr>
          <w:sz w:val="22"/>
        </w:rPr>
      </w:pPr>
    </w:p>
    <w:p w14:paraId="7E275543" w14:textId="77777777" w:rsidR="00FF1FAF" w:rsidRDefault="00FF1FAF"/>
    <w:p w14:paraId="45FEF4AF" w14:textId="77777777" w:rsidR="00FF1FAF" w:rsidRDefault="00FF1FAF">
      <w:pPr>
        <w:pStyle w:val="Default"/>
        <w:jc w:val="both"/>
        <w:rPr>
          <w:sz w:val="20"/>
          <w:szCs w:val="20"/>
        </w:rPr>
      </w:pP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04"/>
        <w:gridCol w:w="4679"/>
      </w:tblGrid>
      <w:tr w:rsidR="00FF1FAF" w14:paraId="04620FF2" w14:textId="77777777">
        <w:trPr>
          <w:trHeight w:val="124"/>
        </w:trPr>
        <w:tc>
          <w:tcPr>
            <w:tcW w:w="4204" w:type="dxa"/>
            <w:tcMar>
              <w:top w:w="0" w:type="dxa"/>
              <w:left w:w="108" w:type="dxa"/>
              <w:bottom w:w="0" w:type="dxa"/>
              <w:right w:w="108" w:type="dxa"/>
            </w:tcMar>
            <w:hideMark/>
          </w:tcPr>
          <w:p w14:paraId="60FDB577" w14:textId="77777777" w:rsidR="00FF1FAF" w:rsidRDefault="009D53BC">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Document Title: </w:t>
            </w:r>
          </w:p>
        </w:tc>
        <w:tc>
          <w:tcPr>
            <w:tcW w:w="4679" w:type="dxa"/>
            <w:tcMar>
              <w:top w:w="0" w:type="dxa"/>
              <w:left w:w="108" w:type="dxa"/>
              <w:bottom w:w="0" w:type="dxa"/>
              <w:right w:w="108" w:type="dxa"/>
            </w:tcMar>
            <w:hideMark/>
          </w:tcPr>
          <w:p w14:paraId="0027728C" w14:textId="77777777" w:rsidR="00FF1FAF" w:rsidRDefault="009D53BC">
            <w:pPr>
              <w:autoSpaceDE w:val="0"/>
              <w:autoSpaceDN w:val="0"/>
              <w:spacing w:line="276" w:lineRule="auto"/>
              <w:rPr>
                <w:rFonts w:ascii="Verdana" w:hAnsi="Verdana"/>
                <w:color w:val="000000"/>
                <w:sz w:val="20"/>
                <w:szCs w:val="20"/>
              </w:rPr>
            </w:pPr>
            <w:r>
              <w:rPr>
                <w:rFonts w:ascii="Verdana" w:hAnsi="Verdana"/>
                <w:color w:val="000000"/>
                <w:sz w:val="20"/>
                <w:szCs w:val="20"/>
              </w:rPr>
              <w:t>Special Educational Needs and Disability</w:t>
            </w:r>
          </w:p>
        </w:tc>
      </w:tr>
      <w:tr w:rsidR="00FF1FAF" w14:paraId="36C12BCC" w14:textId="77777777">
        <w:trPr>
          <w:trHeight w:val="124"/>
        </w:trPr>
        <w:tc>
          <w:tcPr>
            <w:tcW w:w="4204" w:type="dxa"/>
            <w:tcMar>
              <w:top w:w="0" w:type="dxa"/>
              <w:left w:w="108" w:type="dxa"/>
              <w:bottom w:w="0" w:type="dxa"/>
              <w:right w:w="108" w:type="dxa"/>
            </w:tcMar>
            <w:hideMark/>
          </w:tcPr>
          <w:p w14:paraId="410A7B66" w14:textId="77777777" w:rsidR="00FF1FAF" w:rsidRDefault="009D53BC">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Version: </w:t>
            </w:r>
          </w:p>
        </w:tc>
        <w:tc>
          <w:tcPr>
            <w:tcW w:w="4679" w:type="dxa"/>
            <w:tcMar>
              <w:top w:w="0" w:type="dxa"/>
              <w:left w:w="108" w:type="dxa"/>
              <w:bottom w:w="0" w:type="dxa"/>
              <w:right w:w="108" w:type="dxa"/>
            </w:tcMar>
            <w:hideMark/>
          </w:tcPr>
          <w:p w14:paraId="4A2CE104" w14:textId="77777777" w:rsidR="00FF1FAF" w:rsidRDefault="00FF1FAF">
            <w:pPr>
              <w:autoSpaceDE w:val="0"/>
              <w:autoSpaceDN w:val="0"/>
              <w:spacing w:line="276" w:lineRule="auto"/>
              <w:rPr>
                <w:rFonts w:ascii="Verdana" w:hAnsi="Verdana"/>
                <w:color w:val="000000"/>
                <w:sz w:val="20"/>
                <w:szCs w:val="20"/>
              </w:rPr>
            </w:pPr>
          </w:p>
        </w:tc>
      </w:tr>
      <w:tr w:rsidR="00FF1FAF" w14:paraId="619BF8E6" w14:textId="77777777">
        <w:trPr>
          <w:trHeight w:val="124"/>
        </w:trPr>
        <w:tc>
          <w:tcPr>
            <w:tcW w:w="4204" w:type="dxa"/>
            <w:tcMar>
              <w:top w:w="0" w:type="dxa"/>
              <w:left w:w="108" w:type="dxa"/>
              <w:bottom w:w="0" w:type="dxa"/>
              <w:right w:w="108" w:type="dxa"/>
            </w:tcMar>
            <w:hideMark/>
          </w:tcPr>
          <w:p w14:paraId="2BBA06AE" w14:textId="77777777" w:rsidR="00FF1FAF" w:rsidRDefault="009D53BC">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Prepared by: </w:t>
            </w:r>
          </w:p>
        </w:tc>
        <w:tc>
          <w:tcPr>
            <w:tcW w:w="4679" w:type="dxa"/>
            <w:tcMar>
              <w:top w:w="0" w:type="dxa"/>
              <w:left w:w="108" w:type="dxa"/>
              <w:bottom w:w="0" w:type="dxa"/>
              <w:right w:w="108" w:type="dxa"/>
            </w:tcMar>
            <w:hideMark/>
          </w:tcPr>
          <w:p w14:paraId="1A9F0553" w14:textId="77777777" w:rsidR="00FF1FAF" w:rsidRDefault="00FF1FAF">
            <w:pPr>
              <w:autoSpaceDE w:val="0"/>
              <w:autoSpaceDN w:val="0"/>
              <w:spacing w:line="276" w:lineRule="auto"/>
              <w:rPr>
                <w:rFonts w:ascii="Verdana" w:hAnsi="Verdana"/>
                <w:color w:val="000000"/>
                <w:sz w:val="20"/>
                <w:szCs w:val="20"/>
              </w:rPr>
            </w:pPr>
          </w:p>
        </w:tc>
      </w:tr>
      <w:tr w:rsidR="00FF1FAF" w14:paraId="0683C12D" w14:textId="77777777">
        <w:trPr>
          <w:trHeight w:val="124"/>
        </w:trPr>
        <w:tc>
          <w:tcPr>
            <w:tcW w:w="4204" w:type="dxa"/>
            <w:tcMar>
              <w:top w:w="0" w:type="dxa"/>
              <w:left w:w="108" w:type="dxa"/>
              <w:bottom w:w="0" w:type="dxa"/>
              <w:right w:w="108" w:type="dxa"/>
            </w:tcMar>
            <w:hideMark/>
          </w:tcPr>
          <w:p w14:paraId="37A86ECA" w14:textId="77777777" w:rsidR="00FF1FAF" w:rsidRDefault="009D53BC">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Governing Body Acceptance Date: </w:t>
            </w:r>
          </w:p>
        </w:tc>
        <w:tc>
          <w:tcPr>
            <w:tcW w:w="4679" w:type="dxa"/>
            <w:tcMar>
              <w:top w:w="0" w:type="dxa"/>
              <w:left w:w="108" w:type="dxa"/>
              <w:bottom w:w="0" w:type="dxa"/>
              <w:right w:w="108" w:type="dxa"/>
            </w:tcMar>
            <w:hideMark/>
          </w:tcPr>
          <w:p w14:paraId="53AF100D" w14:textId="77777777" w:rsidR="007D7D1A" w:rsidRPr="007D7D1A" w:rsidRDefault="007D7D1A">
            <w:pPr>
              <w:autoSpaceDE w:val="0"/>
              <w:autoSpaceDN w:val="0"/>
              <w:spacing w:line="276" w:lineRule="auto"/>
              <w:rPr>
                <w:rFonts w:ascii="Verdana" w:hAnsi="Verdana"/>
                <w:color w:val="000000" w:themeColor="text1"/>
                <w:sz w:val="20"/>
                <w:szCs w:val="20"/>
              </w:rPr>
            </w:pPr>
          </w:p>
          <w:p w14:paraId="7E07A64D" w14:textId="77777777" w:rsidR="007D7D1A" w:rsidRPr="007D7D1A" w:rsidRDefault="007D7D1A">
            <w:pPr>
              <w:autoSpaceDE w:val="0"/>
              <w:autoSpaceDN w:val="0"/>
              <w:spacing w:line="276" w:lineRule="auto"/>
              <w:rPr>
                <w:rFonts w:ascii="Verdana" w:hAnsi="Verdana"/>
                <w:color w:val="000000" w:themeColor="text1"/>
                <w:sz w:val="20"/>
                <w:szCs w:val="20"/>
              </w:rPr>
            </w:pPr>
          </w:p>
        </w:tc>
      </w:tr>
      <w:tr w:rsidR="00FF1FAF" w14:paraId="4C366E3B" w14:textId="77777777">
        <w:trPr>
          <w:trHeight w:val="124"/>
        </w:trPr>
        <w:tc>
          <w:tcPr>
            <w:tcW w:w="4204" w:type="dxa"/>
            <w:tcMar>
              <w:top w:w="0" w:type="dxa"/>
              <w:left w:w="108" w:type="dxa"/>
              <w:bottom w:w="0" w:type="dxa"/>
              <w:right w:w="108" w:type="dxa"/>
            </w:tcMar>
            <w:hideMark/>
          </w:tcPr>
          <w:p w14:paraId="07968FBA" w14:textId="77777777" w:rsidR="00FF1FAF" w:rsidRDefault="009D53BC">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Date for Next Review: </w:t>
            </w:r>
          </w:p>
        </w:tc>
        <w:tc>
          <w:tcPr>
            <w:tcW w:w="4679" w:type="dxa"/>
            <w:tcMar>
              <w:top w:w="0" w:type="dxa"/>
              <w:left w:w="108" w:type="dxa"/>
              <w:bottom w:w="0" w:type="dxa"/>
              <w:right w:w="108" w:type="dxa"/>
            </w:tcMar>
            <w:hideMark/>
          </w:tcPr>
          <w:p w14:paraId="361484C6" w14:textId="77777777" w:rsidR="00FF1FAF" w:rsidRPr="007D7D1A" w:rsidRDefault="00FF1FAF" w:rsidP="00915745">
            <w:pPr>
              <w:autoSpaceDE w:val="0"/>
              <w:autoSpaceDN w:val="0"/>
              <w:spacing w:line="276" w:lineRule="auto"/>
              <w:rPr>
                <w:rFonts w:ascii="Verdana" w:hAnsi="Verdana"/>
                <w:color w:val="000000" w:themeColor="text1"/>
                <w:sz w:val="20"/>
                <w:szCs w:val="20"/>
              </w:rPr>
            </w:pPr>
          </w:p>
        </w:tc>
      </w:tr>
      <w:tr w:rsidR="00FF1FAF" w14:paraId="7FD64538" w14:textId="77777777">
        <w:trPr>
          <w:trHeight w:val="124"/>
        </w:trPr>
        <w:tc>
          <w:tcPr>
            <w:tcW w:w="4204" w:type="dxa"/>
            <w:tcMar>
              <w:top w:w="0" w:type="dxa"/>
              <w:left w:w="108" w:type="dxa"/>
              <w:bottom w:w="0" w:type="dxa"/>
              <w:right w:w="108" w:type="dxa"/>
            </w:tcMar>
          </w:tcPr>
          <w:p w14:paraId="5F2FA027" w14:textId="77777777" w:rsidR="00FF1FAF" w:rsidRDefault="009D53BC">
            <w:pPr>
              <w:autoSpaceDE w:val="0"/>
              <w:autoSpaceDN w:val="0"/>
              <w:spacing w:line="276" w:lineRule="auto"/>
              <w:rPr>
                <w:rFonts w:ascii="Verdana" w:hAnsi="Verdana"/>
                <w:b/>
                <w:bCs/>
                <w:color w:val="000000"/>
                <w:sz w:val="20"/>
                <w:szCs w:val="20"/>
              </w:rPr>
            </w:pPr>
            <w:r>
              <w:rPr>
                <w:rFonts w:ascii="Verdana" w:hAnsi="Verdana"/>
                <w:b/>
                <w:bCs/>
                <w:color w:val="000000"/>
                <w:sz w:val="20"/>
                <w:szCs w:val="20"/>
              </w:rPr>
              <w:t>Link on School Website</w:t>
            </w:r>
          </w:p>
        </w:tc>
        <w:tc>
          <w:tcPr>
            <w:tcW w:w="4679" w:type="dxa"/>
            <w:tcMar>
              <w:top w:w="0" w:type="dxa"/>
              <w:left w:w="108" w:type="dxa"/>
              <w:bottom w:w="0" w:type="dxa"/>
              <w:right w:w="108" w:type="dxa"/>
            </w:tcMar>
          </w:tcPr>
          <w:p w14:paraId="411FE663" w14:textId="77777777" w:rsidR="00FF1FAF" w:rsidRDefault="00FF1FAF">
            <w:pPr>
              <w:autoSpaceDE w:val="0"/>
              <w:autoSpaceDN w:val="0"/>
              <w:spacing w:line="276" w:lineRule="auto"/>
              <w:rPr>
                <w:rFonts w:ascii="Verdana" w:hAnsi="Verdana"/>
                <w:color w:val="000000"/>
                <w:sz w:val="20"/>
                <w:szCs w:val="20"/>
              </w:rPr>
            </w:pPr>
          </w:p>
        </w:tc>
      </w:tr>
    </w:tbl>
    <w:p w14:paraId="5A2A6CB4" w14:textId="77777777" w:rsidR="00FF1FAF" w:rsidRDefault="00FF1FAF"/>
    <w:sectPr w:rsidR="00FF1FAF" w:rsidSect="00D6356C">
      <w:headerReference w:type="default" r:id="rId9"/>
      <w:footerReference w:type="default" r:id="rId1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9A73" w14:textId="77777777" w:rsidR="00FF1FAF" w:rsidRDefault="009D53BC">
      <w:r>
        <w:separator/>
      </w:r>
    </w:p>
  </w:endnote>
  <w:endnote w:type="continuationSeparator" w:id="0">
    <w:p w14:paraId="2843E8D3" w14:textId="77777777" w:rsidR="00FF1FAF" w:rsidRDefault="009D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02560"/>
      <w:docPartObj>
        <w:docPartGallery w:val="Page Numbers (Bottom of Page)"/>
        <w:docPartUnique/>
      </w:docPartObj>
    </w:sdtPr>
    <w:sdtEndPr>
      <w:rPr>
        <w:noProof/>
      </w:rPr>
    </w:sdtEndPr>
    <w:sdtContent>
      <w:p w14:paraId="5DB57FE2" w14:textId="77777777" w:rsidR="00FF1FAF" w:rsidRDefault="009D53BC">
        <w:pPr>
          <w:pStyle w:val="Footer"/>
          <w:jc w:val="center"/>
        </w:pPr>
        <w:r>
          <w:fldChar w:fldCharType="begin"/>
        </w:r>
        <w:r>
          <w:instrText xml:space="preserve"> PAGE   \* MERGEFORMAT </w:instrText>
        </w:r>
        <w:r>
          <w:fldChar w:fldCharType="separate"/>
        </w:r>
        <w:r w:rsidR="005F4AD3">
          <w:rPr>
            <w:noProof/>
          </w:rPr>
          <w:t>2</w:t>
        </w:r>
        <w:r>
          <w:rPr>
            <w:noProof/>
          </w:rPr>
          <w:fldChar w:fldCharType="end"/>
        </w:r>
      </w:p>
    </w:sdtContent>
  </w:sdt>
  <w:p w14:paraId="16F7EAC1" w14:textId="77777777" w:rsidR="00FF1FAF" w:rsidRDefault="00FF1FAF">
    <w:pPr>
      <w:pStyle w:val="Footer"/>
    </w:pPr>
  </w:p>
  <w:p w14:paraId="3FF5A5EF" w14:textId="77777777" w:rsidR="00FF1FAF" w:rsidRDefault="00FF1FAF"/>
  <w:p w14:paraId="4DEBA807" w14:textId="77777777" w:rsidR="00FF1FAF" w:rsidRDefault="00FF1FAF"/>
  <w:p w14:paraId="6499E517" w14:textId="77777777" w:rsidR="00FF1FAF" w:rsidRDefault="00FF1F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874E" w14:textId="77777777" w:rsidR="00FF1FAF" w:rsidRDefault="009D53BC">
      <w:r>
        <w:separator/>
      </w:r>
    </w:p>
  </w:footnote>
  <w:footnote w:type="continuationSeparator" w:id="0">
    <w:p w14:paraId="52B1C760" w14:textId="77777777" w:rsidR="00FF1FAF" w:rsidRDefault="009D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4492" w14:textId="77777777" w:rsidR="00915745" w:rsidRDefault="00915745" w:rsidP="00915745">
    <w:pPr>
      <w:spacing w:line="0" w:lineRule="atLeast"/>
      <w:jc w:val="center"/>
      <w:rPr>
        <w:rFonts w:ascii="Verdana" w:hAnsi="Verdana"/>
        <w:b/>
        <w:sz w:val="20"/>
        <w:szCs w:val="20"/>
      </w:rPr>
    </w:pPr>
  </w:p>
  <w:p w14:paraId="2054594D" w14:textId="77777777" w:rsidR="00915745" w:rsidRDefault="00915745" w:rsidP="00915745">
    <w:pPr>
      <w:spacing w:line="0" w:lineRule="atLeast"/>
      <w:jc w:val="center"/>
      <w:rPr>
        <w:rFonts w:ascii="Verdana" w:hAnsi="Verdana"/>
        <w:b/>
        <w:sz w:val="20"/>
        <w:szCs w:val="20"/>
      </w:rPr>
    </w:pPr>
  </w:p>
  <w:p w14:paraId="5EF2A4A8" w14:textId="77777777" w:rsidR="00FF1FAF" w:rsidRDefault="009D5BAC" w:rsidP="009D5BAC">
    <w:pPr>
      <w:spacing w:line="0" w:lineRule="atLeast"/>
      <w:jc w:val="center"/>
      <w:rPr>
        <w:b/>
      </w:rPr>
    </w:pPr>
    <w:r>
      <w:rPr>
        <w:rFonts w:ascii="Verdana" w:hAnsi="Verdana"/>
        <w:b/>
        <w:sz w:val="20"/>
        <w:szCs w:val="20"/>
      </w:rPr>
      <w:t xml:space="preserve">Life Skills Manor </w:t>
    </w:r>
    <w:r w:rsidR="009D53BC">
      <w:rPr>
        <w:rFonts w:ascii="Verdana" w:hAnsi="Verdana"/>
        <w:b/>
        <w:sz w:val="20"/>
        <w:szCs w:val="20"/>
      </w:rPr>
      <w:t>Special Educational Needs &amp;</w:t>
    </w:r>
    <w:r w:rsidR="00915745">
      <w:rPr>
        <w:rFonts w:ascii="Verdana" w:hAnsi="Verdana"/>
        <w:b/>
        <w:sz w:val="20"/>
        <w:szCs w:val="20"/>
      </w:rPr>
      <w:t xml:space="preserve"> </w:t>
    </w:r>
    <w:r w:rsidR="009D53BC">
      <w:rPr>
        <w:rFonts w:ascii="Verdana" w:hAnsi="Verdana"/>
        <w:b/>
        <w:sz w:val="20"/>
        <w:szCs w:val="20"/>
      </w:rPr>
      <w:t>Disabilities</w:t>
    </w:r>
    <w:r>
      <w:rPr>
        <w:rFonts w:ascii="Verdana" w:hAnsi="Verdana"/>
        <w:b/>
        <w:sz w:val="20"/>
        <w:szCs w:val="20"/>
      </w:rPr>
      <w:t xml:space="preserve"> Policy</w:t>
    </w:r>
  </w:p>
  <w:p w14:paraId="1DA39807" w14:textId="77777777" w:rsidR="00FF1FAF" w:rsidRDefault="00FF1FAF"/>
  <w:p w14:paraId="280BF39A" w14:textId="77777777" w:rsidR="00FF1FAF" w:rsidRDefault="00FF1FAF"/>
  <w:p w14:paraId="6D8D111E" w14:textId="77777777" w:rsidR="00FF1FAF" w:rsidRDefault="00FF1F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6EF438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140E0F7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0DED726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127440"/>
    <w:multiLevelType w:val="hybridMultilevel"/>
    <w:tmpl w:val="5FFA551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8" w15:restartNumberingAfterBreak="0">
    <w:nsid w:val="142E567C"/>
    <w:multiLevelType w:val="hybridMultilevel"/>
    <w:tmpl w:val="B4C6A820"/>
    <w:lvl w:ilvl="0" w:tplc="2A6E395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661C88"/>
    <w:multiLevelType w:val="hybridMultilevel"/>
    <w:tmpl w:val="9CF4C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C5470"/>
    <w:multiLevelType w:val="hybridMultilevel"/>
    <w:tmpl w:val="B5E83850"/>
    <w:lvl w:ilvl="0" w:tplc="A4FA72D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0"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24"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80AE4"/>
    <w:multiLevelType w:val="hybridMultilevel"/>
    <w:tmpl w:val="EB0A9C48"/>
    <w:lvl w:ilvl="0" w:tplc="D30874A8">
      <w:start w:val="1"/>
      <w:numFmt w:val="bullet"/>
      <w:lvlText w:val=""/>
      <w:lvlJc w:val="left"/>
      <w:pPr>
        <w:ind w:left="1640" w:hanging="360"/>
      </w:pPr>
      <w:rPr>
        <w:rFonts w:ascii="Symbol" w:eastAsia="Calibri" w:hAnsi="Symbo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26" w15:restartNumberingAfterBreak="0">
    <w:nsid w:val="42585AA3"/>
    <w:multiLevelType w:val="hybridMultilevel"/>
    <w:tmpl w:val="A45E2A32"/>
    <w:lvl w:ilvl="0" w:tplc="8D2C6A68">
      <w:start w:val="3"/>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14254"/>
    <w:multiLevelType w:val="hybridMultilevel"/>
    <w:tmpl w:val="44D28982"/>
    <w:lvl w:ilvl="0" w:tplc="D30874A8">
      <w:start w:val="1"/>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31"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5E45048"/>
    <w:multiLevelType w:val="hybridMultilevel"/>
    <w:tmpl w:val="56F458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C2C575A"/>
    <w:multiLevelType w:val="hybridMultilevel"/>
    <w:tmpl w:val="F56E49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7"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0"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6"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0994839">
    <w:abstractNumId w:val="27"/>
  </w:num>
  <w:num w:numId="2" w16cid:durableId="971717497">
    <w:abstractNumId w:val="37"/>
  </w:num>
  <w:num w:numId="3" w16cid:durableId="1570338123">
    <w:abstractNumId w:val="9"/>
  </w:num>
  <w:num w:numId="4" w16cid:durableId="709838265">
    <w:abstractNumId w:val="47"/>
  </w:num>
  <w:num w:numId="5" w16cid:durableId="1934587214">
    <w:abstractNumId w:val="40"/>
  </w:num>
  <w:num w:numId="6" w16cid:durableId="238441423">
    <w:abstractNumId w:val="14"/>
  </w:num>
  <w:num w:numId="7" w16cid:durableId="2135099170">
    <w:abstractNumId w:val="12"/>
  </w:num>
  <w:num w:numId="8" w16cid:durableId="1914700186">
    <w:abstractNumId w:val="4"/>
  </w:num>
  <w:num w:numId="9" w16cid:durableId="1396247376">
    <w:abstractNumId w:val="29"/>
  </w:num>
  <w:num w:numId="10" w16cid:durableId="1266883232">
    <w:abstractNumId w:val="38"/>
  </w:num>
  <w:num w:numId="11" w16cid:durableId="891964401">
    <w:abstractNumId w:val="33"/>
  </w:num>
  <w:num w:numId="12" w16cid:durableId="1166557095">
    <w:abstractNumId w:val="22"/>
  </w:num>
  <w:num w:numId="13" w16cid:durableId="772634293">
    <w:abstractNumId w:val="33"/>
  </w:num>
  <w:num w:numId="14" w16cid:durableId="378937078">
    <w:abstractNumId w:val="44"/>
  </w:num>
  <w:num w:numId="15" w16cid:durableId="1908418181">
    <w:abstractNumId w:val="15"/>
  </w:num>
  <w:num w:numId="16" w16cid:durableId="918441718">
    <w:abstractNumId w:val="46"/>
  </w:num>
  <w:num w:numId="17" w16cid:durableId="691419062">
    <w:abstractNumId w:val="41"/>
  </w:num>
  <w:num w:numId="18" w16cid:durableId="147207006">
    <w:abstractNumId w:val="32"/>
  </w:num>
  <w:num w:numId="19" w16cid:durableId="893271458">
    <w:abstractNumId w:val="20"/>
  </w:num>
  <w:num w:numId="20" w16cid:durableId="376665416">
    <w:abstractNumId w:val="24"/>
  </w:num>
  <w:num w:numId="21" w16cid:durableId="269513720">
    <w:abstractNumId w:val="6"/>
  </w:num>
  <w:num w:numId="22" w16cid:durableId="147090436">
    <w:abstractNumId w:val="3"/>
  </w:num>
  <w:num w:numId="23" w16cid:durableId="882598372">
    <w:abstractNumId w:val="21"/>
  </w:num>
  <w:num w:numId="24" w16cid:durableId="1411729710">
    <w:abstractNumId w:val="17"/>
  </w:num>
  <w:num w:numId="25" w16cid:durableId="346561058">
    <w:abstractNumId w:val="43"/>
  </w:num>
  <w:num w:numId="26" w16cid:durableId="574439886">
    <w:abstractNumId w:val="42"/>
  </w:num>
  <w:num w:numId="27" w16cid:durableId="279339286">
    <w:abstractNumId w:val="11"/>
  </w:num>
  <w:num w:numId="28" w16cid:durableId="1388644104">
    <w:abstractNumId w:val="30"/>
  </w:num>
  <w:num w:numId="29" w16cid:durableId="2019303872">
    <w:abstractNumId w:val="19"/>
  </w:num>
  <w:num w:numId="30" w16cid:durableId="1869753190">
    <w:abstractNumId w:val="31"/>
  </w:num>
  <w:num w:numId="31" w16cid:durableId="866215709">
    <w:abstractNumId w:val="45"/>
  </w:num>
  <w:num w:numId="32" w16cid:durableId="1599102213">
    <w:abstractNumId w:val="7"/>
  </w:num>
  <w:num w:numId="33" w16cid:durableId="1177843841">
    <w:abstractNumId w:val="23"/>
  </w:num>
  <w:num w:numId="34" w16cid:durableId="1726565327">
    <w:abstractNumId w:val="16"/>
  </w:num>
  <w:num w:numId="35" w16cid:durableId="1629897345">
    <w:abstractNumId w:val="36"/>
  </w:num>
  <w:num w:numId="36" w16cid:durableId="1253858572">
    <w:abstractNumId w:val="13"/>
  </w:num>
  <w:num w:numId="37" w16cid:durableId="231351061">
    <w:abstractNumId w:val="39"/>
  </w:num>
  <w:num w:numId="38" w16cid:durableId="1112282358">
    <w:abstractNumId w:val="28"/>
  </w:num>
  <w:num w:numId="39" w16cid:durableId="2129203385">
    <w:abstractNumId w:val="26"/>
  </w:num>
  <w:num w:numId="40" w16cid:durableId="301665004">
    <w:abstractNumId w:val="34"/>
  </w:num>
  <w:num w:numId="41" w16cid:durableId="1537159955">
    <w:abstractNumId w:val="5"/>
  </w:num>
  <w:num w:numId="42" w16cid:durableId="1636717429">
    <w:abstractNumId w:val="25"/>
  </w:num>
  <w:num w:numId="43" w16cid:durableId="786311360">
    <w:abstractNumId w:val="0"/>
  </w:num>
  <w:num w:numId="44" w16cid:durableId="1242333099">
    <w:abstractNumId w:val="1"/>
  </w:num>
  <w:num w:numId="45" w16cid:durableId="1898319566">
    <w:abstractNumId w:val="2"/>
  </w:num>
  <w:num w:numId="46" w16cid:durableId="256330308">
    <w:abstractNumId w:val="10"/>
  </w:num>
  <w:num w:numId="47" w16cid:durableId="1805465425">
    <w:abstractNumId w:val="35"/>
  </w:num>
  <w:num w:numId="48" w16cid:durableId="1545099365">
    <w:abstractNumId w:val="8"/>
  </w:num>
  <w:num w:numId="49" w16cid:durableId="14206335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AF"/>
    <w:rsid w:val="000D2A36"/>
    <w:rsid w:val="001F16B6"/>
    <w:rsid w:val="00420AC7"/>
    <w:rsid w:val="0045389B"/>
    <w:rsid w:val="004666B3"/>
    <w:rsid w:val="0047769E"/>
    <w:rsid w:val="004D63FD"/>
    <w:rsid w:val="005F4AD3"/>
    <w:rsid w:val="00624016"/>
    <w:rsid w:val="006709E1"/>
    <w:rsid w:val="007D7D1A"/>
    <w:rsid w:val="008A2FE5"/>
    <w:rsid w:val="008C39C9"/>
    <w:rsid w:val="00900904"/>
    <w:rsid w:val="00915745"/>
    <w:rsid w:val="009D53BC"/>
    <w:rsid w:val="009D5BAC"/>
    <w:rsid w:val="00A96A42"/>
    <w:rsid w:val="00B17947"/>
    <w:rsid w:val="00B57756"/>
    <w:rsid w:val="00B75323"/>
    <w:rsid w:val="00BE7908"/>
    <w:rsid w:val="00CC2852"/>
    <w:rsid w:val="00CE2290"/>
    <w:rsid w:val="00D6356C"/>
    <w:rsid w:val="00E12006"/>
    <w:rsid w:val="00E9247B"/>
    <w:rsid w:val="00E953B6"/>
    <w:rsid w:val="00FF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2A9434"/>
  <w15:docId w15:val="{09A8B204-FAA2-40A6-AB23-A91C2859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qFormat/>
    <w:pPr>
      <w:spacing w:line="259" w:lineRule="auto"/>
      <w:outlineLvl w:val="9"/>
    </w:pPr>
    <w:rPr>
      <w:lang w:val="en-US" w:eastAsia="en-US"/>
    </w:rPr>
  </w:style>
  <w:style w:type="paragraph" w:customStyle="1" w:styleId="Default">
    <w:name w:val="Default"/>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FBE5-BE8F-4C61-911B-3CE3509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3159</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Paul BARRETT</dc:creator>
  <cp:lastModifiedBy>Paul Barrett</cp:lastModifiedBy>
  <cp:revision>2</cp:revision>
  <cp:lastPrinted>2020-07-01T11:56:00Z</cp:lastPrinted>
  <dcterms:created xsi:type="dcterms:W3CDTF">2023-07-13T15:25:00Z</dcterms:created>
  <dcterms:modified xsi:type="dcterms:W3CDTF">2023-07-13T15:25:00Z</dcterms:modified>
</cp:coreProperties>
</file>